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2"/>
      </w:tblGrid>
      <w:tr w:rsidR="00021D08" w:rsidRPr="00F86657" w:rsidTr="00F86657">
        <w:trPr>
          <w:cantSplit/>
          <w:trHeight w:val="380"/>
        </w:trPr>
        <w:tc>
          <w:tcPr>
            <w:tcW w:w="492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479" w:rsidRPr="00F86657" w:rsidRDefault="00A04D3B" w:rsidP="00573479">
            <w:pPr>
              <w:pStyle w:val="AbsenderTitel"/>
            </w:pPr>
            <w:sdt>
              <w:sdtPr>
                <w:tag w:val="Organisation1"/>
                <w:id w:val="-1919238871"/>
                <w:placeholder>
                  <w:docPart w:val="CF3AFF2D0929450296B79B1CE2DA1E13"/>
                </w:placeholder>
                <w:dataBinding w:prefixMappings="xmlns:ns='http://schemas.officeatwork.com/CustomXMLPart'" w:xpath="/ns:officeatwork/ns:Organisation1" w:storeItemID="{761508E6-D1DE-4CB7-B82D-D36A3AC6D8CB}"/>
                <w:text w:multiLine="1"/>
              </w:sdtPr>
              <w:sdtEndPr/>
              <w:sdtContent>
                <w:r w:rsidR="00F86657">
                  <w:t>Kulturförderung</w:t>
                </w:r>
              </w:sdtContent>
            </w:sdt>
            <w:r w:rsidR="00F86657" w:rsidRPr="00F86657">
              <w:t xml:space="preserve"> </w:t>
            </w:r>
          </w:p>
          <w:sdt>
            <w:sdtPr>
              <w:rPr>
                <w:highlight w:val="white"/>
              </w:rPr>
              <w:tag w:val="Organisation2"/>
              <w:id w:val="-378323715"/>
              <w:placeholder>
                <w:docPart w:val="4CFE935DFD384E91BF899063EA940BFB"/>
              </w:placeholder>
              <w:showingPlcHdr/>
              <w:dataBinding w:prefixMappings="xmlns:ns='http://schemas.officeatwork.com/CustomXMLPart'" w:xpath="/ns:officeatwork/ns:Organisation2" w:storeItemID="{761508E6-D1DE-4CB7-B82D-D36A3AC6D8CB}"/>
              <w:text w:multiLine="1"/>
            </w:sdtPr>
            <w:sdtEndPr/>
            <w:sdtContent>
              <w:p w:rsidR="000969FE" w:rsidRPr="00F86657" w:rsidRDefault="00F86657" w:rsidP="00A14E32">
                <w:pPr>
                  <w:pStyle w:val="Absender"/>
                  <w:rPr>
                    <w:highlight w:val="white"/>
                  </w:rPr>
                </w:pPr>
                <w:r w:rsidRPr="00F86657">
                  <w:t xml:space="preserve"> </w:t>
                </w:r>
              </w:p>
            </w:sdtContent>
          </w:sdt>
          <w:p w:rsidR="005E0596" w:rsidRPr="00F86657" w:rsidRDefault="00A04D3B" w:rsidP="000969FE">
            <w:pPr>
              <w:rPr>
                <w:sz w:val="16"/>
                <w:szCs w:val="16"/>
                <w:highlight w:val="white"/>
              </w:rPr>
            </w:pPr>
          </w:p>
          <w:p w:rsidR="000969FE" w:rsidRPr="00F86657" w:rsidRDefault="00A04D3B" w:rsidP="000969FE">
            <w:pPr>
              <w:rPr>
                <w:sz w:val="16"/>
                <w:szCs w:val="16"/>
                <w:highlight w:val="white"/>
              </w:rPr>
            </w:pPr>
            <w:bookmarkStart w:id="0" w:name="ProjektN"/>
            <w:bookmarkEnd w:id="0"/>
          </w:p>
        </w:tc>
      </w:tr>
      <w:tr w:rsidR="00021D08" w:rsidRPr="00F86657" w:rsidTr="00F86657">
        <w:trPr>
          <w:cantSplit/>
          <w:trHeight w:val="184"/>
        </w:trPr>
        <w:tc>
          <w:tcPr>
            <w:tcW w:w="4922" w:type="dxa"/>
            <w:vMerge/>
            <w:vAlign w:val="center"/>
          </w:tcPr>
          <w:p w:rsidR="005E0596" w:rsidRPr="00F86657" w:rsidRDefault="00A04D3B">
            <w:pPr>
              <w:rPr>
                <w:rFonts w:cs="Arial"/>
                <w:sz w:val="16"/>
                <w:szCs w:val="16"/>
                <w:highlight w:val="white"/>
              </w:rPr>
            </w:pPr>
          </w:p>
        </w:tc>
      </w:tr>
    </w:tbl>
    <w:p w:rsidR="005E0596" w:rsidRPr="00F86657" w:rsidRDefault="00A04D3B" w:rsidP="00BF3D93">
      <w:pPr>
        <w:pStyle w:val="CityDate"/>
        <w:spacing w:before="0"/>
        <w:rPr>
          <w:sz w:val="2"/>
          <w:szCs w:val="2"/>
        </w:rPr>
        <w:sectPr w:rsidR="005E0596" w:rsidRPr="00F86657" w:rsidSect="00F86657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950" w:right="1134" w:bottom="1134" w:left="1701" w:header="567" w:footer="420" w:gutter="0"/>
          <w:cols w:space="708"/>
          <w:docGrid w:linePitch="360"/>
        </w:sectPr>
      </w:pPr>
    </w:p>
    <w:p w:rsidR="005E0596" w:rsidRPr="00F86657" w:rsidRDefault="00A04D3B" w:rsidP="005E0596"/>
    <w:p w:rsidR="005E0596" w:rsidRPr="00F86657" w:rsidRDefault="00A04D3B" w:rsidP="005E0596"/>
    <w:p w:rsidR="006D17AC" w:rsidRPr="00F86657" w:rsidRDefault="00A04D3B" w:rsidP="002B662D">
      <w:bookmarkStart w:id="5" w:name="Text"/>
    </w:p>
    <w:p w:rsidR="006D17AC" w:rsidRPr="00F86657" w:rsidRDefault="00A04D3B" w:rsidP="002B662D"/>
    <w:p w:rsidR="00F86657" w:rsidRDefault="005F082A" w:rsidP="00F86657">
      <w:pPr>
        <w:pStyle w:val="Inhalts-Typ"/>
      </w:pPr>
      <w:r>
        <w:t>teilnahmeformular</w:t>
      </w:r>
    </w:p>
    <w:p w:rsidR="00F86657" w:rsidRDefault="00A04D3B" w:rsidP="00F86657">
      <w:pPr>
        <w:pStyle w:val="Inhalts-Typ"/>
      </w:pPr>
      <w:r>
        <w:t>kantonale Verwaltung</w:t>
      </w:r>
      <w:r w:rsidR="0046239A">
        <w:t xml:space="preserve"> </w:t>
      </w:r>
      <w:r>
        <w:t xml:space="preserve">Seetalplatz, </w:t>
      </w:r>
      <w:r w:rsidR="00F86657">
        <w:t>Emmen</w:t>
      </w:r>
    </w:p>
    <w:p w:rsidR="00F86657" w:rsidRDefault="00F86657" w:rsidP="006D17AC">
      <w:pPr>
        <w:pStyle w:val="Inhalts-Typ"/>
      </w:pPr>
      <w:r>
        <w:t>Wettbewerb kunst und bau</w:t>
      </w:r>
    </w:p>
    <w:p w:rsidR="00F86657" w:rsidRPr="00F86657" w:rsidRDefault="00F86657" w:rsidP="006D17AC">
      <w:pPr>
        <w:pStyle w:val="Inhalts-Typ"/>
      </w:pPr>
    </w:p>
    <w:p w:rsidR="006D17AC" w:rsidRPr="00F86657" w:rsidRDefault="00F86657" w:rsidP="002B662D">
      <w:r>
        <w:t>__________________________________________________________________________</w:t>
      </w:r>
    </w:p>
    <w:p w:rsidR="006D17AC" w:rsidRPr="00F86657" w:rsidRDefault="00A04D3B" w:rsidP="002B662D"/>
    <w:p w:rsidR="006D17AC" w:rsidRPr="00F86657" w:rsidRDefault="00A04D3B" w:rsidP="002B662D"/>
    <w:p w:rsidR="006D17AC" w:rsidRPr="00F86657" w:rsidRDefault="00A04D3B" w:rsidP="002B662D"/>
    <w:p w:rsidR="00D21BD2" w:rsidRDefault="00F86657" w:rsidP="002B662D">
      <w:r>
        <w:t>Projektbezeichnung</w:t>
      </w:r>
      <w:r w:rsidR="00D21BD2">
        <w:t xml:space="preserve"> </w:t>
      </w:r>
    </w:p>
    <w:p w:rsidR="006D17AC" w:rsidRPr="00F86657" w:rsidRDefault="00D21BD2" w:rsidP="002B662D">
      <w:r>
        <w:t>(Kennwort)</w:t>
      </w:r>
      <w:r w:rsidR="00F86657">
        <w:t>:</w:t>
      </w:r>
      <w:r w:rsidR="00F86657">
        <w:tab/>
      </w:r>
      <w:r w:rsidR="00F86657">
        <w:tab/>
      </w:r>
      <w:bookmarkEnd w:id="5"/>
      <w:r>
        <w:tab/>
      </w:r>
      <w:r w:rsidR="00F86657"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="00F86657">
        <w:instrText xml:space="preserve"> FORMTEXT </w:instrText>
      </w:r>
      <w:r w:rsidR="00F86657">
        <w:fldChar w:fldCharType="separate"/>
      </w:r>
      <w:r w:rsidR="00F86657">
        <w:rPr>
          <w:noProof/>
        </w:rPr>
        <w:t> </w:t>
      </w:r>
      <w:r w:rsidR="00F86657">
        <w:rPr>
          <w:noProof/>
        </w:rPr>
        <w:t> </w:t>
      </w:r>
      <w:r w:rsidR="00F86657">
        <w:rPr>
          <w:noProof/>
        </w:rPr>
        <w:t> </w:t>
      </w:r>
      <w:r w:rsidR="00F86657">
        <w:rPr>
          <w:noProof/>
        </w:rPr>
        <w:t> </w:t>
      </w:r>
      <w:r w:rsidR="00F86657">
        <w:rPr>
          <w:noProof/>
        </w:rPr>
        <w:t> </w:t>
      </w:r>
      <w:r w:rsidR="00F86657">
        <w:fldChar w:fldCharType="end"/>
      </w:r>
      <w:bookmarkEnd w:id="6"/>
    </w:p>
    <w:p w:rsidR="005C3881" w:rsidRPr="00F86657" w:rsidRDefault="00A04D3B" w:rsidP="005E0596"/>
    <w:p w:rsidR="00F86657" w:rsidRPr="00F86657" w:rsidRDefault="00F86657" w:rsidP="00F86657">
      <w:r>
        <w:t>Name: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86657" w:rsidRPr="00F86657" w:rsidRDefault="00F86657" w:rsidP="00F86657">
      <w:r>
        <w:t>Vorname:</w:t>
      </w:r>
      <w:r>
        <w:tab/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86657" w:rsidRPr="00F86657" w:rsidRDefault="00F86657" w:rsidP="00F86657">
      <w:r>
        <w:t>Geburtsdatum: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C3881" w:rsidRDefault="00A04D3B" w:rsidP="005E0596"/>
    <w:p w:rsidR="00F86657" w:rsidRPr="00F86657" w:rsidRDefault="00F86657" w:rsidP="00F86657">
      <w:r>
        <w:t>Adresse:</w:t>
      </w:r>
      <w:r>
        <w:tab/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86657" w:rsidRPr="00F86657" w:rsidRDefault="00F86657" w:rsidP="00F86657">
      <w:r>
        <w:t>PLZ/Ort:</w:t>
      </w:r>
      <w:r>
        <w:tab/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86657" w:rsidRPr="00F86657" w:rsidRDefault="00F86657" w:rsidP="00F86657">
      <w:r>
        <w:t>Telefon:</w:t>
      </w:r>
      <w:r>
        <w:tab/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86657" w:rsidRPr="00F86657" w:rsidRDefault="00F86657" w:rsidP="00F86657">
      <w:r>
        <w:t>E-Mail: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86657" w:rsidRDefault="00F86657" w:rsidP="005E0596"/>
    <w:p w:rsidR="00F86657" w:rsidRPr="00F86657" w:rsidRDefault="00F86657" w:rsidP="00F86657">
      <w:r>
        <w:t>IBAN/PC-Nr:</w:t>
      </w:r>
      <w:r>
        <w:tab/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86657" w:rsidRDefault="00F86657" w:rsidP="005E0596"/>
    <w:p w:rsidR="00F86657" w:rsidRDefault="00F86657" w:rsidP="005E0596"/>
    <w:p w:rsidR="00F86657" w:rsidRDefault="00F86657" w:rsidP="005E0596">
      <w:r>
        <w:t xml:space="preserve">Kurzer Lebenslauf, insbesondere Angaben über Ausbildung, Tätigkeit, Kunststipendien und Auszeichnungen: </w:t>
      </w:r>
    </w:p>
    <w:p w:rsidR="00F86657" w:rsidRDefault="00F86657" w:rsidP="005E0596"/>
    <w:p w:rsidR="00F86657" w:rsidRDefault="00F86657" w:rsidP="005E0596"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86657" w:rsidRDefault="00F86657" w:rsidP="005E0596"/>
    <w:p w:rsidR="00F86657" w:rsidRDefault="00F86657" w:rsidP="005E0596"/>
    <w:p w:rsidR="00F86657" w:rsidRDefault="00F86657" w:rsidP="00F86657">
      <w:r>
        <w:t>Der</w:t>
      </w:r>
      <w:r w:rsidR="00FE2C55">
        <w:t xml:space="preserve"> Unterzeichner / d</w:t>
      </w:r>
      <w:r>
        <w:t xml:space="preserve">ie </w:t>
      </w:r>
      <w:r w:rsidR="00FE2C55">
        <w:t>Unterzeichnerin</w:t>
      </w:r>
      <w:r>
        <w:t xml:space="preserve"> hat vom</w:t>
      </w:r>
      <w:r w:rsidR="00A04D3B">
        <w:t xml:space="preserve"> Wettbewerbsprogramm «Kantonale Verwaltung </w:t>
      </w:r>
      <w:r>
        <w:t xml:space="preserve">Seetalplatz </w:t>
      </w:r>
      <w:r w:rsidR="00A04D3B">
        <w:t>(KVSE)</w:t>
      </w:r>
      <w:bookmarkStart w:id="7" w:name="_GoBack"/>
      <w:bookmarkEnd w:id="7"/>
      <w:r>
        <w:t xml:space="preserve">, Kunst und Bau: 2-stufiger Wettbewerb für die künstlerische Mitgestaltung» Kenntnis genommen und erklärt ausdrücklich, dass die eingereichten Projektideen </w:t>
      </w:r>
      <w:r w:rsidRPr="00F86657">
        <w:rPr>
          <w:b/>
        </w:rPr>
        <w:t>selbständig geschaffene Arbeiten</w:t>
      </w:r>
      <w:r>
        <w:t xml:space="preserve"> sind. </w:t>
      </w:r>
    </w:p>
    <w:p w:rsidR="00F86657" w:rsidRDefault="00F86657" w:rsidP="00F86657"/>
    <w:p w:rsidR="00F86657" w:rsidRDefault="00F86657" w:rsidP="00F86657"/>
    <w:p w:rsidR="00F86657" w:rsidRDefault="00F86657" w:rsidP="00F86657"/>
    <w:p w:rsidR="00F86657" w:rsidRDefault="00F86657" w:rsidP="00F86657">
      <w:r>
        <w:t>Ort und Datum: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86657" w:rsidRDefault="00F86657" w:rsidP="00F86657"/>
    <w:p w:rsidR="00F86657" w:rsidRDefault="00F86657" w:rsidP="00F86657"/>
    <w:p w:rsidR="00F86657" w:rsidRPr="00F86657" w:rsidRDefault="00395AD4" w:rsidP="00F86657">
      <w:r>
        <w:t>Unterschrift:</w:t>
      </w:r>
      <w:r>
        <w:tab/>
      </w:r>
      <w:r>
        <w:tab/>
      </w:r>
      <w:r>
        <w:tab/>
      </w:r>
      <w:r w:rsidR="00F86657" w:rsidRPr="00395AD4">
        <w:rPr>
          <w:u w:val="single"/>
        </w:rPr>
        <w:t>_______________________________________</w:t>
      </w:r>
      <w:r w:rsidR="00B222DB">
        <w:rPr>
          <w:u w:val="single"/>
        </w:rPr>
        <w:t>_________</w:t>
      </w:r>
      <w:r w:rsidR="00F86657" w:rsidRPr="00395AD4">
        <w:rPr>
          <w:u w:val="single"/>
        </w:rPr>
        <w:t>_</w:t>
      </w:r>
      <w:r w:rsidR="00F86657">
        <w:t>_</w:t>
      </w:r>
    </w:p>
    <w:sectPr w:rsidR="00F86657" w:rsidRPr="00F86657" w:rsidSect="00F86657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657" w:rsidRPr="00F86657" w:rsidRDefault="00F86657">
      <w:r w:rsidRPr="00F86657">
        <w:separator/>
      </w:r>
    </w:p>
  </w:endnote>
  <w:endnote w:type="continuationSeparator" w:id="0">
    <w:p w:rsidR="00F86657" w:rsidRPr="00F86657" w:rsidRDefault="00F86657">
      <w:r w:rsidRPr="00F8665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021D08" w:rsidRPr="00F86657" w:rsidTr="00BF3D93">
      <w:tc>
        <w:tcPr>
          <w:tcW w:w="6177" w:type="dxa"/>
          <w:vAlign w:val="center"/>
        </w:tcPr>
        <w:bookmarkStart w:id="1" w:name="OLE_LINK4"/>
        <w:bookmarkStart w:id="2" w:name="OLE_LINK3"/>
        <w:bookmarkStart w:id="3" w:name="OLE_LINK2"/>
        <w:p w:rsidR="005E0596" w:rsidRPr="00F86657" w:rsidRDefault="00F86657" w:rsidP="00C10F9C">
          <w:pPr>
            <w:pStyle w:val="Fusszeile"/>
          </w:pPr>
          <w:r w:rsidRPr="00F86657">
            <w:rPr>
              <w:lang w:eastAsia="de-DE"/>
            </w:rPr>
            <w:fldChar w:fldCharType="begin"/>
          </w:r>
          <w:r w:rsidRPr="00F86657">
            <w:rPr>
              <w:lang w:eastAsia="de-DE"/>
            </w:rPr>
            <w:instrText xml:space="preserve"> IF </w:instrText>
          </w:r>
          <w:r w:rsidRPr="00F86657">
            <w:rPr>
              <w:lang w:eastAsia="de-DE"/>
            </w:rPr>
            <w:fldChar w:fldCharType="begin"/>
          </w:r>
          <w:r w:rsidRPr="00F86657">
            <w:rPr>
              <w:lang w:eastAsia="de-DE"/>
            </w:rPr>
            <w:instrText xml:space="preserve"> DOCPROPERTY "CMIdata.G_Signatur"\*CHARFORMAT </w:instrText>
          </w:r>
          <w:r w:rsidRPr="00F86657">
            <w:rPr>
              <w:lang w:eastAsia="de-DE"/>
            </w:rPr>
            <w:fldChar w:fldCharType="end"/>
          </w:r>
          <w:r w:rsidRPr="00F86657">
            <w:rPr>
              <w:lang w:eastAsia="de-DE"/>
            </w:rPr>
            <w:instrText xml:space="preserve"> = "" "</w:instrText>
          </w:r>
          <w:r w:rsidRPr="00F86657">
            <w:rPr>
              <w:lang w:eastAsia="de-DE"/>
            </w:rPr>
            <w:fldChar w:fldCharType="begin"/>
          </w:r>
          <w:r w:rsidRPr="00F86657">
            <w:rPr>
              <w:lang w:eastAsia="de-DE"/>
            </w:rPr>
            <w:instrText xml:space="preserve"> IF </w:instrText>
          </w:r>
          <w:r w:rsidRPr="00F86657">
            <w:rPr>
              <w:lang w:eastAsia="de-DE"/>
            </w:rPr>
            <w:fldChar w:fldCharType="begin"/>
          </w:r>
          <w:r w:rsidRPr="00F86657">
            <w:rPr>
              <w:lang w:eastAsia="de-DE"/>
            </w:rPr>
            <w:instrText xml:space="preserve"> DOCPROPERTY "CMIdata.G_Laufnummer"\*CHARFORMAT </w:instrText>
          </w:r>
          <w:r w:rsidRPr="00F86657">
            <w:rPr>
              <w:lang w:eastAsia="de-DE"/>
            </w:rPr>
            <w:fldChar w:fldCharType="end"/>
          </w:r>
          <w:r w:rsidRPr="00F86657">
            <w:rPr>
              <w:lang w:eastAsia="de-DE"/>
            </w:rPr>
            <w:instrText xml:space="preserve"> = "" "" "</w:instrText>
          </w:r>
          <w:r w:rsidRPr="00F86657">
            <w:rPr>
              <w:lang w:eastAsia="de-DE"/>
            </w:rPr>
            <w:fldChar w:fldCharType="begin"/>
          </w:r>
          <w:r w:rsidRPr="00F86657">
            <w:rPr>
              <w:lang w:eastAsia="de-DE"/>
            </w:rPr>
            <w:instrText xml:space="preserve"> DOCPROPERTY "CMIdata.G_Laufnummer"\*CHARFORMAT </w:instrText>
          </w:r>
          <w:r w:rsidRPr="00F86657">
            <w:rPr>
              <w:lang w:eastAsia="de-DE"/>
            </w:rPr>
            <w:fldChar w:fldCharType="separate"/>
          </w:r>
          <w:r w:rsidRPr="00F86657">
            <w:rPr>
              <w:lang w:eastAsia="de-DE"/>
            </w:rPr>
            <w:instrText>CMIdata.G_Laufnummer</w:instrText>
          </w:r>
          <w:r w:rsidRPr="00F86657">
            <w:rPr>
              <w:lang w:eastAsia="de-DE"/>
            </w:rPr>
            <w:fldChar w:fldCharType="end"/>
          </w:r>
          <w:r w:rsidRPr="00F86657">
            <w:rPr>
              <w:lang w:eastAsia="de-DE"/>
            </w:rPr>
            <w:instrText xml:space="preserve"> / </w:instrText>
          </w:r>
          <w:r w:rsidRPr="00F86657">
            <w:rPr>
              <w:lang w:eastAsia="de-DE"/>
            </w:rPr>
            <w:fldChar w:fldCharType="begin"/>
          </w:r>
          <w:r w:rsidRPr="00F86657">
            <w:rPr>
              <w:lang w:eastAsia="de-DE"/>
            </w:rPr>
            <w:instrText xml:space="preserve"> DOCPROPERTY "CMIdata.Dok_Titel"\*CHARFORMAT </w:instrText>
          </w:r>
          <w:r w:rsidRPr="00F86657">
            <w:rPr>
              <w:lang w:eastAsia="de-DE"/>
            </w:rPr>
            <w:fldChar w:fldCharType="separate"/>
          </w:r>
          <w:r w:rsidRPr="00F86657">
            <w:rPr>
              <w:lang w:eastAsia="de-DE"/>
            </w:rPr>
            <w:instrText>CMIdata.Dok_Titel</w:instrText>
          </w:r>
          <w:r w:rsidRPr="00F86657">
            <w:rPr>
              <w:lang w:eastAsia="de-DE"/>
            </w:rPr>
            <w:fldChar w:fldCharType="end"/>
          </w:r>
          <w:r w:rsidRPr="00F86657">
            <w:rPr>
              <w:lang w:eastAsia="de-DE"/>
            </w:rPr>
            <w:instrText xml:space="preserve">" \* MERGEFORMAT </w:instrText>
          </w:r>
          <w:r w:rsidRPr="00F86657">
            <w:fldChar w:fldCharType="end"/>
          </w:r>
          <w:r w:rsidRPr="00F86657">
            <w:rPr>
              <w:lang w:eastAsia="de-DE"/>
            </w:rPr>
            <w:instrText>" "</w:instrText>
          </w:r>
          <w:r w:rsidRPr="00F86657">
            <w:fldChar w:fldCharType="begin"/>
          </w:r>
          <w:r w:rsidRPr="00F86657">
            <w:rPr>
              <w:lang w:eastAsia="de-DE"/>
            </w:rPr>
            <w:instrText xml:space="preserve"> DOCPROPERTY "CMIdata.G_Signatur"\*CHARFORMAT </w:instrText>
          </w:r>
          <w:r w:rsidRPr="00F86657">
            <w:fldChar w:fldCharType="separate"/>
          </w:r>
          <w:r w:rsidRPr="00F86657">
            <w:rPr>
              <w:lang w:eastAsia="de-DE"/>
            </w:rPr>
            <w:instrText>CMIdata.G_Signatur</w:instrText>
          </w:r>
          <w:r w:rsidRPr="00F86657">
            <w:fldChar w:fldCharType="end"/>
          </w:r>
          <w:r w:rsidRPr="00F86657">
            <w:rPr>
              <w:lang w:eastAsia="de-DE"/>
            </w:rPr>
            <w:instrText xml:space="preserve"> / </w:instrText>
          </w:r>
          <w:r w:rsidRPr="00F86657">
            <w:fldChar w:fldCharType="begin"/>
          </w:r>
          <w:r w:rsidRPr="00F86657">
            <w:rPr>
              <w:lang w:eastAsia="de-DE"/>
            </w:rPr>
            <w:instrText xml:space="preserve"> DOCPROPERTY "CMIdata.Dok_Titel"\*CHARFORMAT </w:instrText>
          </w:r>
          <w:r w:rsidRPr="00F86657">
            <w:fldChar w:fldCharType="separate"/>
          </w:r>
          <w:r w:rsidRPr="00F86657">
            <w:rPr>
              <w:lang w:eastAsia="de-DE"/>
            </w:rPr>
            <w:instrText>CMIdata.Dok_Titel</w:instrText>
          </w:r>
          <w:r w:rsidRPr="00F86657">
            <w:fldChar w:fldCharType="end"/>
          </w:r>
          <w:r w:rsidRPr="00F86657">
            <w:rPr>
              <w:lang w:eastAsia="de-DE"/>
            </w:rPr>
            <w:instrText xml:space="preserve">" \* MERGEFORMAT </w:instrText>
          </w:r>
          <w:bookmarkEnd w:id="1"/>
          <w:bookmarkEnd w:id="2"/>
          <w:bookmarkEnd w:id="3"/>
          <w:r w:rsidRPr="00F86657">
            <w:rPr>
              <w:lang w:eastAsia="de-DE"/>
            </w:rPr>
            <w:fldChar w:fldCharType="end"/>
          </w:r>
        </w:p>
      </w:tc>
      <w:tc>
        <w:tcPr>
          <w:tcW w:w="2951" w:type="dxa"/>
        </w:tcPr>
        <w:p w:rsidR="005E0596" w:rsidRPr="00F86657" w:rsidRDefault="00F86657" w:rsidP="00C10F9C">
          <w:pPr>
            <w:pStyle w:val="Fusszeile-Seite"/>
            <w:rPr>
              <w:lang w:eastAsia="de-DE"/>
            </w:rPr>
          </w:pPr>
          <w:r w:rsidRPr="00F86657">
            <w:rPr>
              <w:lang w:eastAsia="de-DE"/>
            </w:rPr>
            <w:fldChar w:fldCharType="begin"/>
          </w:r>
          <w:r w:rsidRPr="00F86657">
            <w:rPr>
              <w:lang w:eastAsia="de-DE"/>
            </w:rPr>
            <w:instrText xml:space="preserve"> IF </w:instrText>
          </w:r>
          <w:r w:rsidRPr="00F86657">
            <w:rPr>
              <w:lang w:eastAsia="de-DE"/>
            </w:rPr>
            <w:fldChar w:fldCharType="begin"/>
          </w:r>
          <w:r w:rsidRPr="00F86657">
            <w:rPr>
              <w:lang w:eastAsia="de-DE"/>
            </w:rPr>
            <w:instrText xml:space="preserve"> NUMPAGES </w:instrText>
          </w:r>
          <w:r w:rsidRPr="00F86657">
            <w:rPr>
              <w:lang w:eastAsia="de-DE"/>
            </w:rPr>
            <w:fldChar w:fldCharType="separate"/>
          </w:r>
          <w:r w:rsidR="00A04D3B">
            <w:rPr>
              <w:noProof/>
              <w:lang w:eastAsia="de-DE"/>
            </w:rPr>
            <w:instrText>1</w:instrText>
          </w:r>
          <w:r w:rsidRPr="00F86657">
            <w:rPr>
              <w:lang w:eastAsia="de-DE"/>
            </w:rPr>
            <w:fldChar w:fldCharType="end"/>
          </w:r>
          <w:r w:rsidRPr="00F86657">
            <w:rPr>
              <w:lang w:eastAsia="de-DE"/>
            </w:rPr>
            <w:instrText xml:space="preserve"> &gt; "1" "</w:instrText>
          </w:r>
          <w:r w:rsidRPr="00F86657">
            <w:rPr>
              <w:lang w:eastAsia="de-DE"/>
            </w:rPr>
            <w:fldChar w:fldCharType="begin"/>
          </w:r>
          <w:r w:rsidRPr="00F86657">
            <w:rPr>
              <w:lang w:eastAsia="de-DE"/>
            </w:rPr>
            <w:instrText xml:space="preserve"> IF </w:instrText>
          </w:r>
          <w:r w:rsidRPr="00F86657">
            <w:rPr>
              <w:lang w:eastAsia="de-DE"/>
            </w:rPr>
            <w:fldChar w:fldCharType="begin"/>
          </w:r>
          <w:r w:rsidRPr="00F86657">
            <w:rPr>
              <w:lang w:eastAsia="de-DE"/>
            </w:rPr>
            <w:instrText xml:space="preserve"> DOCPROPERTY "Doc.Page"\*CHARFORMAT </w:instrText>
          </w:r>
          <w:r w:rsidRPr="00F86657">
            <w:rPr>
              <w:lang w:eastAsia="de-DE"/>
            </w:rPr>
            <w:fldChar w:fldCharType="separate"/>
          </w:r>
          <w:r w:rsidRPr="00F86657">
            <w:rPr>
              <w:lang w:eastAsia="de-DE"/>
            </w:rPr>
            <w:instrText>Seite</w:instrText>
          </w:r>
          <w:r w:rsidRPr="00F86657">
            <w:rPr>
              <w:lang w:eastAsia="de-DE"/>
            </w:rPr>
            <w:fldChar w:fldCharType="end"/>
          </w:r>
          <w:r w:rsidRPr="00F86657">
            <w:rPr>
              <w:lang w:eastAsia="de-DE"/>
            </w:rPr>
            <w:instrText xml:space="preserve"> = "" "Seite" "</w:instrText>
          </w:r>
          <w:r w:rsidRPr="00F86657">
            <w:rPr>
              <w:lang w:eastAsia="de-DE"/>
            </w:rPr>
            <w:fldChar w:fldCharType="begin"/>
          </w:r>
          <w:r w:rsidRPr="00F86657">
            <w:rPr>
              <w:lang w:eastAsia="de-DE"/>
            </w:rPr>
            <w:instrText xml:space="preserve"> IF </w:instrText>
          </w:r>
          <w:r w:rsidRPr="00F86657">
            <w:rPr>
              <w:lang w:eastAsia="de-DE"/>
            </w:rPr>
            <w:fldChar w:fldCharType="begin"/>
          </w:r>
          <w:r w:rsidRPr="00F86657">
            <w:rPr>
              <w:lang w:eastAsia="de-DE"/>
            </w:rPr>
            <w:instrText xml:space="preserve"> DOCPROPERTY "Doc.Page"\*CHARFORMAT </w:instrText>
          </w:r>
          <w:r w:rsidRPr="00F86657">
            <w:rPr>
              <w:lang w:eastAsia="de-DE"/>
            </w:rPr>
            <w:fldChar w:fldCharType="separate"/>
          </w:r>
          <w:r w:rsidRPr="00F86657">
            <w:rPr>
              <w:lang w:eastAsia="de-DE"/>
            </w:rPr>
            <w:instrText>Seite</w:instrText>
          </w:r>
          <w:r w:rsidRPr="00F86657">
            <w:rPr>
              <w:lang w:eastAsia="de-DE"/>
            </w:rPr>
            <w:fldChar w:fldCharType="end"/>
          </w:r>
          <w:r w:rsidRPr="00F86657">
            <w:rPr>
              <w:lang w:eastAsia="de-DE"/>
            </w:rPr>
            <w:instrText xml:space="preserve"> = "Doc.Page" "Seite" "</w:instrText>
          </w:r>
          <w:r w:rsidRPr="00F86657">
            <w:rPr>
              <w:lang w:eastAsia="de-DE"/>
            </w:rPr>
            <w:fldChar w:fldCharType="begin"/>
          </w:r>
          <w:r w:rsidRPr="00F86657">
            <w:rPr>
              <w:lang w:eastAsia="de-DE"/>
            </w:rPr>
            <w:instrText xml:space="preserve"> DOCPROPERTY "Doc.Page"\*CHARFORMAT </w:instrText>
          </w:r>
          <w:r w:rsidRPr="00F86657">
            <w:rPr>
              <w:lang w:eastAsia="de-DE"/>
            </w:rPr>
            <w:fldChar w:fldCharType="separate"/>
          </w:r>
          <w:r w:rsidRPr="00F86657">
            <w:rPr>
              <w:lang w:eastAsia="de-DE"/>
            </w:rPr>
            <w:instrText>Seite</w:instrText>
          </w:r>
          <w:r w:rsidRPr="00F86657">
            <w:rPr>
              <w:lang w:eastAsia="de-DE"/>
            </w:rPr>
            <w:fldChar w:fldCharType="end"/>
          </w:r>
          <w:r w:rsidRPr="00F86657">
            <w:rPr>
              <w:lang w:eastAsia="de-DE"/>
            </w:rPr>
            <w:instrText xml:space="preserve">" </w:instrText>
          </w:r>
          <w:r w:rsidRPr="00F86657">
            <w:rPr>
              <w:lang w:eastAsia="de-DE"/>
            </w:rPr>
            <w:fldChar w:fldCharType="separate"/>
          </w:r>
          <w:r w:rsidRPr="00F86657">
            <w:rPr>
              <w:noProof/>
              <w:lang w:eastAsia="de-DE"/>
            </w:rPr>
            <w:instrText>Seite</w:instrText>
          </w:r>
          <w:r w:rsidRPr="00F86657">
            <w:rPr>
              <w:lang w:eastAsia="de-DE"/>
            </w:rPr>
            <w:fldChar w:fldCharType="end"/>
          </w:r>
          <w:r w:rsidRPr="00F86657">
            <w:rPr>
              <w:lang w:eastAsia="de-DE"/>
            </w:rPr>
            <w:instrText xml:space="preserve">" </w:instrText>
          </w:r>
          <w:r w:rsidRPr="00F86657">
            <w:rPr>
              <w:lang w:eastAsia="de-DE"/>
            </w:rPr>
            <w:fldChar w:fldCharType="separate"/>
          </w:r>
          <w:r w:rsidRPr="00F86657">
            <w:rPr>
              <w:noProof/>
              <w:lang w:eastAsia="de-DE"/>
            </w:rPr>
            <w:instrText>Seite</w:instrText>
          </w:r>
          <w:r w:rsidRPr="00F86657">
            <w:rPr>
              <w:lang w:eastAsia="de-DE"/>
            </w:rPr>
            <w:fldChar w:fldCharType="end"/>
          </w:r>
          <w:r w:rsidRPr="00F86657">
            <w:rPr>
              <w:lang w:eastAsia="de-DE"/>
            </w:rPr>
            <w:instrText xml:space="preserve"> </w:instrText>
          </w:r>
          <w:r w:rsidRPr="00F86657">
            <w:rPr>
              <w:lang w:eastAsia="de-DE"/>
            </w:rPr>
            <w:fldChar w:fldCharType="begin"/>
          </w:r>
          <w:r w:rsidRPr="00F86657">
            <w:rPr>
              <w:lang w:eastAsia="de-DE"/>
            </w:rPr>
            <w:instrText xml:space="preserve"> PAGE </w:instrText>
          </w:r>
          <w:r w:rsidRPr="00F86657">
            <w:rPr>
              <w:lang w:eastAsia="de-DE"/>
            </w:rPr>
            <w:fldChar w:fldCharType="separate"/>
          </w:r>
          <w:r w:rsidRPr="00F86657">
            <w:rPr>
              <w:noProof/>
              <w:lang w:eastAsia="de-DE"/>
            </w:rPr>
            <w:instrText>1</w:instrText>
          </w:r>
          <w:r w:rsidRPr="00F86657">
            <w:rPr>
              <w:lang w:eastAsia="de-DE"/>
            </w:rPr>
            <w:fldChar w:fldCharType="end"/>
          </w:r>
          <w:r w:rsidRPr="00F86657">
            <w:rPr>
              <w:lang w:eastAsia="de-DE"/>
            </w:rPr>
            <w:instrText xml:space="preserve"> </w:instrText>
          </w:r>
          <w:r w:rsidRPr="00F86657">
            <w:rPr>
              <w:lang w:eastAsia="de-DE"/>
            </w:rPr>
            <w:fldChar w:fldCharType="begin"/>
          </w:r>
          <w:r w:rsidRPr="00F86657">
            <w:rPr>
              <w:lang w:eastAsia="de-DE"/>
            </w:rPr>
            <w:instrText xml:space="preserve"> IF </w:instrText>
          </w:r>
          <w:r w:rsidRPr="00F86657">
            <w:rPr>
              <w:lang w:eastAsia="de-DE"/>
            </w:rPr>
            <w:fldChar w:fldCharType="begin"/>
          </w:r>
          <w:r w:rsidRPr="00F86657">
            <w:rPr>
              <w:lang w:eastAsia="de-DE"/>
            </w:rPr>
            <w:instrText xml:space="preserve"> DOCPROPERTY "Doc.of"\*CHARFORMAT </w:instrText>
          </w:r>
          <w:r w:rsidRPr="00F86657">
            <w:rPr>
              <w:lang w:eastAsia="de-DE"/>
            </w:rPr>
            <w:fldChar w:fldCharType="separate"/>
          </w:r>
          <w:r w:rsidRPr="00F86657">
            <w:rPr>
              <w:lang w:eastAsia="de-DE"/>
            </w:rPr>
            <w:instrText>von</w:instrText>
          </w:r>
          <w:r w:rsidRPr="00F86657">
            <w:rPr>
              <w:lang w:eastAsia="de-DE"/>
            </w:rPr>
            <w:fldChar w:fldCharType="end"/>
          </w:r>
          <w:r w:rsidRPr="00F86657">
            <w:rPr>
              <w:lang w:eastAsia="de-DE"/>
            </w:rPr>
            <w:instrText xml:space="preserve"> = "" "von" "</w:instrText>
          </w:r>
          <w:r w:rsidRPr="00F86657">
            <w:rPr>
              <w:lang w:eastAsia="de-DE"/>
            </w:rPr>
            <w:fldChar w:fldCharType="begin"/>
          </w:r>
          <w:r w:rsidRPr="00F86657">
            <w:rPr>
              <w:lang w:eastAsia="de-DE"/>
            </w:rPr>
            <w:instrText xml:space="preserve"> IF </w:instrText>
          </w:r>
          <w:r w:rsidRPr="00F86657">
            <w:rPr>
              <w:lang w:eastAsia="de-DE"/>
            </w:rPr>
            <w:fldChar w:fldCharType="begin"/>
          </w:r>
          <w:r w:rsidRPr="00F86657">
            <w:rPr>
              <w:lang w:eastAsia="de-DE"/>
            </w:rPr>
            <w:instrText xml:space="preserve"> DOCPROPERTY "Doc.of"\*CHARFORMAT </w:instrText>
          </w:r>
          <w:r w:rsidRPr="00F86657">
            <w:rPr>
              <w:lang w:eastAsia="de-DE"/>
            </w:rPr>
            <w:fldChar w:fldCharType="separate"/>
          </w:r>
          <w:r w:rsidRPr="00F86657">
            <w:rPr>
              <w:lang w:eastAsia="de-DE"/>
            </w:rPr>
            <w:instrText>von</w:instrText>
          </w:r>
          <w:r w:rsidRPr="00F86657">
            <w:rPr>
              <w:lang w:eastAsia="de-DE"/>
            </w:rPr>
            <w:fldChar w:fldCharType="end"/>
          </w:r>
          <w:r w:rsidRPr="00F86657">
            <w:rPr>
              <w:lang w:eastAsia="de-DE"/>
            </w:rPr>
            <w:instrText xml:space="preserve"> = "Doc.of" "von" "</w:instrText>
          </w:r>
          <w:r w:rsidRPr="00F86657">
            <w:rPr>
              <w:lang w:eastAsia="de-DE"/>
            </w:rPr>
            <w:fldChar w:fldCharType="begin"/>
          </w:r>
          <w:r w:rsidRPr="00F86657">
            <w:rPr>
              <w:lang w:eastAsia="de-DE"/>
            </w:rPr>
            <w:instrText xml:space="preserve"> DOCPROPERTY "Doc.of"\*CHARFORMAT </w:instrText>
          </w:r>
          <w:r w:rsidRPr="00F86657">
            <w:rPr>
              <w:lang w:eastAsia="de-DE"/>
            </w:rPr>
            <w:fldChar w:fldCharType="separate"/>
          </w:r>
          <w:r w:rsidRPr="00F86657">
            <w:rPr>
              <w:lang w:eastAsia="de-DE"/>
            </w:rPr>
            <w:instrText>von</w:instrText>
          </w:r>
          <w:r w:rsidRPr="00F86657">
            <w:rPr>
              <w:lang w:eastAsia="de-DE"/>
            </w:rPr>
            <w:fldChar w:fldCharType="end"/>
          </w:r>
          <w:r w:rsidRPr="00F86657">
            <w:rPr>
              <w:lang w:eastAsia="de-DE"/>
            </w:rPr>
            <w:instrText xml:space="preserve">" </w:instrText>
          </w:r>
          <w:r w:rsidRPr="00F86657">
            <w:rPr>
              <w:lang w:eastAsia="de-DE"/>
            </w:rPr>
            <w:fldChar w:fldCharType="separate"/>
          </w:r>
          <w:r w:rsidRPr="00F86657">
            <w:rPr>
              <w:noProof/>
              <w:lang w:eastAsia="de-DE"/>
            </w:rPr>
            <w:instrText>von</w:instrText>
          </w:r>
          <w:r w:rsidRPr="00F86657">
            <w:rPr>
              <w:lang w:eastAsia="de-DE"/>
            </w:rPr>
            <w:fldChar w:fldCharType="end"/>
          </w:r>
          <w:r w:rsidRPr="00F86657">
            <w:rPr>
              <w:lang w:eastAsia="de-DE"/>
            </w:rPr>
            <w:instrText xml:space="preserve">" </w:instrText>
          </w:r>
          <w:r w:rsidRPr="00F86657">
            <w:rPr>
              <w:lang w:eastAsia="de-DE"/>
            </w:rPr>
            <w:fldChar w:fldCharType="separate"/>
          </w:r>
          <w:r w:rsidRPr="00F86657">
            <w:rPr>
              <w:noProof/>
              <w:lang w:eastAsia="de-DE"/>
            </w:rPr>
            <w:instrText>von</w:instrText>
          </w:r>
          <w:r w:rsidRPr="00F86657">
            <w:rPr>
              <w:lang w:eastAsia="de-DE"/>
            </w:rPr>
            <w:fldChar w:fldCharType="end"/>
          </w:r>
          <w:r w:rsidRPr="00F86657">
            <w:rPr>
              <w:lang w:eastAsia="de-DE"/>
            </w:rPr>
            <w:instrText xml:space="preserve"> </w:instrText>
          </w:r>
          <w:r w:rsidRPr="00F86657">
            <w:rPr>
              <w:lang w:eastAsia="de-DE"/>
            </w:rPr>
            <w:fldChar w:fldCharType="begin"/>
          </w:r>
          <w:r w:rsidRPr="00F86657">
            <w:rPr>
              <w:lang w:eastAsia="de-DE"/>
            </w:rPr>
            <w:instrText xml:space="preserve"> NUMPAGES </w:instrText>
          </w:r>
          <w:r w:rsidRPr="00F86657">
            <w:rPr>
              <w:lang w:eastAsia="de-DE"/>
            </w:rPr>
            <w:fldChar w:fldCharType="separate"/>
          </w:r>
          <w:r w:rsidRPr="00F86657">
            <w:rPr>
              <w:noProof/>
              <w:lang w:eastAsia="de-DE"/>
            </w:rPr>
            <w:instrText>2</w:instrText>
          </w:r>
          <w:r w:rsidRPr="00F86657">
            <w:rPr>
              <w:lang w:eastAsia="de-DE"/>
            </w:rPr>
            <w:fldChar w:fldCharType="end"/>
          </w:r>
          <w:r w:rsidRPr="00F86657">
            <w:rPr>
              <w:lang w:eastAsia="de-DE"/>
            </w:rPr>
            <w:instrText>"" "</w:instrText>
          </w:r>
          <w:r w:rsidRPr="00F86657">
            <w:rPr>
              <w:lang w:eastAsia="de-DE"/>
            </w:rPr>
            <w:fldChar w:fldCharType="separate"/>
          </w:r>
          <w:r w:rsidR="00A04D3B" w:rsidRPr="00F86657">
            <w:rPr>
              <w:noProof/>
              <w:lang w:eastAsia="de-DE"/>
            </w:rPr>
            <w:t xml:space="preserve"> </w:t>
          </w:r>
          <w:r w:rsidRPr="00F86657">
            <w:rPr>
              <w:lang w:eastAsia="de-DE"/>
            </w:rPr>
            <w:fldChar w:fldCharType="end"/>
          </w:r>
          <w:r w:rsidRPr="00F86657">
            <w:rPr>
              <w:lang w:eastAsia="de-DE"/>
            </w:rPr>
            <w:t xml:space="preserve"> </w:t>
          </w:r>
        </w:p>
      </w:tc>
    </w:tr>
    <w:tr w:rsidR="00021D08" w:rsidRPr="00F86657" w:rsidTr="00BF3D93">
      <w:tc>
        <w:tcPr>
          <w:tcW w:w="6177" w:type="dxa"/>
          <w:vAlign w:val="center"/>
        </w:tcPr>
        <w:p w:rsidR="005E0596" w:rsidRPr="00F86657" w:rsidRDefault="00A04D3B" w:rsidP="00A93071">
          <w:pPr>
            <w:pStyle w:val="Fusszeile-Pfad"/>
          </w:pPr>
          <w:bookmarkStart w:id="4" w:name="FusszeileErsteSeite" w:colFirst="0" w:colLast="0"/>
        </w:p>
      </w:tc>
      <w:tc>
        <w:tcPr>
          <w:tcW w:w="2951" w:type="dxa"/>
        </w:tcPr>
        <w:p w:rsidR="005E0596" w:rsidRPr="00F86657" w:rsidRDefault="00A04D3B" w:rsidP="005E0596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4"/>
  </w:tbl>
  <w:p w:rsidR="005E0596" w:rsidRPr="00F86657" w:rsidRDefault="00A04D3B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021D08" w:rsidRPr="00F86657" w:rsidTr="005E0596">
      <w:tc>
        <w:tcPr>
          <w:tcW w:w="6177" w:type="dxa"/>
          <w:vAlign w:val="center"/>
        </w:tcPr>
        <w:p w:rsidR="005E0596" w:rsidRPr="00F86657" w:rsidRDefault="00F86657" w:rsidP="005E0596">
          <w:pPr>
            <w:pStyle w:val="Fusszeile-Pfad"/>
          </w:pPr>
          <w:r w:rsidRPr="00F86657">
            <w:fldChar w:fldCharType="begin"/>
          </w:r>
          <w:r w:rsidRPr="00F86657">
            <w:instrText xml:space="preserve"> IF </w:instrText>
          </w:r>
          <w:r w:rsidRPr="00F86657">
            <w:fldChar w:fldCharType="begin"/>
          </w:r>
          <w:r w:rsidRPr="00F86657">
            <w:instrText xml:space="preserve"> DOCPROPERTY "Outputprofile.Internal"\*CHARFORMAT </w:instrText>
          </w:r>
          <w:r w:rsidRPr="00F86657">
            <w:fldChar w:fldCharType="end"/>
          </w:r>
          <w:r w:rsidRPr="00F86657">
            <w:instrText xml:space="preserve"> = "" "" "</w:instrText>
          </w:r>
          <w:r w:rsidR="00A04D3B">
            <w:fldChar w:fldCharType="begin"/>
          </w:r>
          <w:r w:rsidR="00A04D3B">
            <w:instrText xml:space="preserve"> FILENAME  \p  \* MERGEFORMAT </w:instrText>
          </w:r>
          <w:r w:rsidR="00A04D3B">
            <w:fldChar w:fldCharType="separate"/>
          </w:r>
          <w:r w:rsidRPr="00F86657">
            <w:rPr>
              <w:noProof/>
            </w:rPr>
            <w:instrText>C:\Users\matth\AppData\Local\Temp\officeatwork\temp0002\Templ.dot</w:instrText>
          </w:r>
          <w:r w:rsidR="00A04D3B">
            <w:rPr>
              <w:noProof/>
            </w:rPr>
            <w:fldChar w:fldCharType="end"/>
          </w:r>
          <w:r w:rsidRPr="00F86657">
            <w:instrText>" \&lt;OawJumpToField value=0/&gt;</w:instrText>
          </w:r>
          <w:r w:rsidRPr="00F86657">
            <w:fldChar w:fldCharType="end"/>
          </w:r>
        </w:p>
      </w:tc>
      <w:tc>
        <w:tcPr>
          <w:tcW w:w="2951" w:type="dxa"/>
        </w:tcPr>
        <w:p w:rsidR="005E0596" w:rsidRPr="00F86657" w:rsidRDefault="00F86657" w:rsidP="005E0596">
          <w:pPr>
            <w:jc w:val="right"/>
            <w:rPr>
              <w:lang w:eastAsia="de-DE"/>
            </w:rPr>
          </w:pPr>
          <w:r w:rsidRPr="00F86657">
            <w:rPr>
              <w:lang w:eastAsia="de-DE"/>
            </w:rPr>
            <w:fldChar w:fldCharType="begin"/>
          </w:r>
          <w:r w:rsidRPr="00F86657">
            <w:rPr>
              <w:lang w:eastAsia="de-DE"/>
            </w:rPr>
            <w:instrText xml:space="preserve"> IF </w:instrText>
          </w:r>
          <w:r w:rsidRPr="00F86657">
            <w:rPr>
              <w:lang w:eastAsia="de-DE"/>
            </w:rPr>
            <w:fldChar w:fldCharType="begin"/>
          </w:r>
          <w:r w:rsidRPr="00F86657">
            <w:rPr>
              <w:lang w:eastAsia="de-DE"/>
            </w:rPr>
            <w:instrText xml:space="preserve"> NUMPAGES </w:instrText>
          </w:r>
          <w:r w:rsidRPr="00F86657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instrText>1</w:instrText>
          </w:r>
          <w:r w:rsidRPr="00F86657">
            <w:rPr>
              <w:lang w:eastAsia="de-DE"/>
            </w:rPr>
            <w:fldChar w:fldCharType="end"/>
          </w:r>
          <w:r w:rsidRPr="00F86657">
            <w:rPr>
              <w:lang w:eastAsia="de-DE"/>
            </w:rPr>
            <w:instrText xml:space="preserve"> &gt; "1" "</w:instrText>
          </w:r>
          <w:r w:rsidRPr="00F86657">
            <w:rPr>
              <w:lang w:eastAsia="de-DE"/>
            </w:rPr>
            <w:fldChar w:fldCharType="begin"/>
          </w:r>
          <w:r w:rsidRPr="00F86657">
            <w:rPr>
              <w:lang w:eastAsia="de-DE"/>
            </w:rPr>
            <w:instrText xml:space="preserve"> IF </w:instrText>
          </w:r>
          <w:r w:rsidRPr="00F86657">
            <w:rPr>
              <w:lang w:eastAsia="de-DE"/>
            </w:rPr>
            <w:fldChar w:fldCharType="begin"/>
          </w:r>
          <w:r w:rsidRPr="00F86657">
            <w:rPr>
              <w:lang w:eastAsia="de-DE"/>
            </w:rPr>
            <w:instrText xml:space="preserve"> DOCPROPERTY "Doc.Page"\*CHARFORMAT </w:instrText>
          </w:r>
          <w:r w:rsidRPr="00F86657">
            <w:rPr>
              <w:lang w:eastAsia="de-DE"/>
            </w:rPr>
            <w:fldChar w:fldCharType="separate"/>
          </w:r>
          <w:r w:rsidRPr="00F86657">
            <w:rPr>
              <w:lang w:eastAsia="de-DE"/>
            </w:rPr>
            <w:instrText>Seite</w:instrText>
          </w:r>
          <w:r w:rsidRPr="00F86657">
            <w:rPr>
              <w:lang w:eastAsia="de-DE"/>
            </w:rPr>
            <w:fldChar w:fldCharType="end"/>
          </w:r>
          <w:r w:rsidRPr="00F86657">
            <w:rPr>
              <w:lang w:eastAsia="de-DE"/>
            </w:rPr>
            <w:instrText xml:space="preserve"> = "Doc.Page" "Seite" "</w:instrText>
          </w:r>
          <w:r w:rsidRPr="00F86657">
            <w:rPr>
              <w:lang w:eastAsia="de-DE"/>
            </w:rPr>
            <w:fldChar w:fldCharType="begin"/>
          </w:r>
          <w:r w:rsidRPr="00F86657">
            <w:rPr>
              <w:lang w:eastAsia="de-DE"/>
            </w:rPr>
            <w:instrText xml:space="preserve"> DOCPROPERTY "Doc.Page"\*CHARFORMAT </w:instrText>
          </w:r>
          <w:r w:rsidRPr="00F86657">
            <w:rPr>
              <w:lang w:eastAsia="de-DE"/>
            </w:rPr>
            <w:fldChar w:fldCharType="separate"/>
          </w:r>
          <w:r w:rsidRPr="00F86657">
            <w:rPr>
              <w:lang w:eastAsia="de-DE"/>
            </w:rPr>
            <w:instrText>Seite</w:instrText>
          </w:r>
          <w:r w:rsidRPr="00F86657">
            <w:rPr>
              <w:lang w:eastAsia="de-DE"/>
            </w:rPr>
            <w:fldChar w:fldCharType="end"/>
          </w:r>
          <w:r w:rsidRPr="00F86657">
            <w:rPr>
              <w:lang w:eastAsia="de-DE"/>
            </w:rPr>
            <w:instrText xml:space="preserve">" </w:instrText>
          </w:r>
          <w:r w:rsidRPr="00F86657">
            <w:rPr>
              <w:lang w:eastAsia="de-DE"/>
            </w:rPr>
            <w:fldChar w:fldCharType="separate"/>
          </w:r>
          <w:r w:rsidRPr="00F86657">
            <w:rPr>
              <w:noProof/>
              <w:lang w:eastAsia="de-DE"/>
            </w:rPr>
            <w:instrText>Seite</w:instrText>
          </w:r>
          <w:r w:rsidRPr="00F86657">
            <w:rPr>
              <w:lang w:eastAsia="de-DE"/>
            </w:rPr>
            <w:fldChar w:fldCharType="end"/>
          </w:r>
          <w:r w:rsidRPr="00F86657">
            <w:rPr>
              <w:lang w:eastAsia="de-DE"/>
            </w:rPr>
            <w:instrText xml:space="preserve"> </w:instrText>
          </w:r>
          <w:r w:rsidRPr="00F86657">
            <w:rPr>
              <w:lang w:eastAsia="de-DE"/>
            </w:rPr>
            <w:fldChar w:fldCharType="begin"/>
          </w:r>
          <w:r w:rsidRPr="00F86657">
            <w:rPr>
              <w:lang w:eastAsia="de-DE"/>
            </w:rPr>
            <w:instrText xml:space="preserve"> PAGE </w:instrText>
          </w:r>
          <w:r w:rsidRPr="00F86657">
            <w:rPr>
              <w:lang w:eastAsia="de-DE"/>
            </w:rPr>
            <w:fldChar w:fldCharType="separate"/>
          </w:r>
          <w:r w:rsidRPr="00F86657">
            <w:rPr>
              <w:noProof/>
              <w:lang w:eastAsia="de-DE"/>
            </w:rPr>
            <w:instrText>2</w:instrText>
          </w:r>
          <w:r w:rsidRPr="00F86657">
            <w:rPr>
              <w:lang w:eastAsia="de-DE"/>
            </w:rPr>
            <w:fldChar w:fldCharType="end"/>
          </w:r>
          <w:r w:rsidRPr="00F86657">
            <w:rPr>
              <w:lang w:eastAsia="de-DE"/>
            </w:rPr>
            <w:instrText xml:space="preserve"> </w:instrText>
          </w:r>
          <w:r w:rsidRPr="00F86657">
            <w:rPr>
              <w:lang w:eastAsia="de-DE"/>
            </w:rPr>
            <w:fldChar w:fldCharType="begin"/>
          </w:r>
          <w:r w:rsidRPr="00F86657">
            <w:rPr>
              <w:lang w:eastAsia="de-DE"/>
            </w:rPr>
            <w:instrText xml:space="preserve"> IF </w:instrText>
          </w:r>
          <w:r w:rsidRPr="00F86657">
            <w:rPr>
              <w:lang w:eastAsia="de-DE"/>
            </w:rPr>
            <w:fldChar w:fldCharType="begin"/>
          </w:r>
          <w:r w:rsidRPr="00F86657">
            <w:rPr>
              <w:lang w:eastAsia="de-DE"/>
            </w:rPr>
            <w:instrText xml:space="preserve"> DOCPROPERTY "Doc.of"\*CHARFORMAT </w:instrText>
          </w:r>
          <w:r w:rsidRPr="00F86657">
            <w:rPr>
              <w:lang w:eastAsia="de-DE"/>
            </w:rPr>
            <w:fldChar w:fldCharType="separate"/>
          </w:r>
          <w:r w:rsidRPr="00F86657">
            <w:rPr>
              <w:lang w:eastAsia="de-DE"/>
            </w:rPr>
            <w:instrText>von</w:instrText>
          </w:r>
          <w:r w:rsidRPr="00F86657">
            <w:rPr>
              <w:lang w:eastAsia="de-DE"/>
            </w:rPr>
            <w:fldChar w:fldCharType="end"/>
          </w:r>
          <w:r w:rsidRPr="00F86657">
            <w:rPr>
              <w:lang w:eastAsia="de-DE"/>
            </w:rPr>
            <w:instrText xml:space="preserve"> = "Doc.of" "von" "</w:instrText>
          </w:r>
          <w:r w:rsidRPr="00F86657">
            <w:rPr>
              <w:lang w:eastAsia="de-DE"/>
            </w:rPr>
            <w:fldChar w:fldCharType="begin"/>
          </w:r>
          <w:r w:rsidRPr="00F86657">
            <w:rPr>
              <w:lang w:eastAsia="de-DE"/>
            </w:rPr>
            <w:instrText xml:space="preserve"> DOCPROPERTY "Doc.of"\*CHARFORMAT </w:instrText>
          </w:r>
          <w:r w:rsidRPr="00F86657">
            <w:rPr>
              <w:lang w:eastAsia="de-DE"/>
            </w:rPr>
            <w:fldChar w:fldCharType="separate"/>
          </w:r>
          <w:r w:rsidRPr="00F86657">
            <w:rPr>
              <w:lang w:eastAsia="de-DE"/>
            </w:rPr>
            <w:instrText>von</w:instrText>
          </w:r>
          <w:r w:rsidRPr="00F86657">
            <w:rPr>
              <w:lang w:eastAsia="de-DE"/>
            </w:rPr>
            <w:fldChar w:fldCharType="end"/>
          </w:r>
          <w:r w:rsidRPr="00F86657">
            <w:rPr>
              <w:lang w:eastAsia="de-DE"/>
            </w:rPr>
            <w:instrText xml:space="preserve">" </w:instrText>
          </w:r>
          <w:r w:rsidRPr="00F86657">
            <w:rPr>
              <w:lang w:eastAsia="de-DE"/>
            </w:rPr>
            <w:fldChar w:fldCharType="separate"/>
          </w:r>
          <w:r w:rsidRPr="00F86657">
            <w:rPr>
              <w:noProof/>
              <w:lang w:eastAsia="de-DE"/>
            </w:rPr>
            <w:instrText>von</w:instrText>
          </w:r>
          <w:r w:rsidRPr="00F86657">
            <w:rPr>
              <w:lang w:eastAsia="de-DE"/>
            </w:rPr>
            <w:fldChar w:fldCharType="end"/>
          </w:r>
          <w:r w:rsidRPr="00F86657">
            <w:rPr>
              <w:lang w:eastAsia="de-DE"/>
            </w:rPr>
            <w:instrText xml:space="preserve"> </w:instrText>
          </w:r>
          <w:r w:rsidRPr="00F86657">
            <w:rPr>
              <w:lang w:eastAsia="de-DE"/>
            </w:rPr>
            <w:fldChar w:fldCharType="begin"/>
          </w:r>
          <w:r w:rsidRPr="00F86657">
            <w:rPr>
              <w:lang w:eastAsia="de-DE"/>
            </w:rPr>
            <w:instrText xml:space="preserve"> NUMPAGES </w:instrText>
          </w:r>
          <w:r w:rsidRPr="00F86657">
            <w:rPr>
              <w:lang w:eastAsia="de-DE"/>
            </w:rPr>
            <w:fldChar w:fldCharType="separate"/>
          </w:r>
          <w:r w:rsidRPr="00F86657">
            <w:rPr>
              <w:noProof/>
              <w:lang w:eastAsia="de-DE"/>
            </w:rPr>
            <w:instrText>2</w:instrText>
          </w:r>
          <w:r w:rsidRPr="00F86657">
            <w:rPr>
              <w:lang w:eastAsia="de-DE"/>
            </w:rPr>
            <w:fldChar w:fldCharType="end"/>
          </w:r>
          <w:r w:rsidRPr="00F86657">
            <w:rPr>
              <w:lang w:eastAsia="de-DE"/>
            </w:rPr>
            <w:instrText>"" "</w:instrText>
          </w:r>
          <w:r w:rsidRPr="00F86657">
            <w:rPr>
              <w:lang w:eastAsia="de-DE"/>
            </w:rPr>
            <w:fldChar w:fldCharType="separate"/>
          </w:r>
          <w:r w:rsidR="00A04D3B" w:rsidRPr="00F86657">
            <w:rPr>
              <w:noProof/>
              <w:lang w:eastAsia="de-DE"/>
            </w:rPr>
            <w:t xml:space="preserve"> </w:t>
          </w:r>
          <w:r w:rsidRPr="00F86657">
            <w:rPr>
              <w:lang w:eastAsia="de-DE"/>
            </w:rPr>
            <w:fldChar w:fldCharType="end"/>
          </w:r>
          <w:r w:rsidRPr="00F86657">
            <w:rPr>
              <w:lang w:eastAsia="de-DE"/>
            </w:rPr>
            <w:t xml:space="preserve"> </w:t>
          </w:r>
        </w:p>
      </w:tc>
    </w:tr>
  </w:tbl>
  <w:p w:rsidR="005E0596" w:rsidRPr="00F86657" w:rsidRDefault="00A04D3B" w:rsidP="005E0596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596" w:rsidRDefault="00A04D3B">
    <w:pPr>
      <w:rPr>
        <w:sz w:val="2"/>
      </w:rPr>
    </w:pPr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021D08" w:rsidTr="009A59F6">
      <w:tc>
        <w:tcPr>
          <w:tcW w:w="6177" w:type="dxa"/>
          <w:vAlign w:val="center"/>
        </w:tcPr>
        <w:p w:rsidR="005E0596" w:rsidRPr="00405F4B" w:rsidRDefault="00F86657" w:rsidP="00C10F9C">
          <w:pPr>
            <w:pStyle w:val="Fusszeile"/>
            <w:rPr>
              <w:lang w:val="en-US" w:eastAsia="de-DE"/>
            </w:rPr>
          </w:pPr>
          <w:r w:rsidRPr="001E297F">
            <w:rPr>
              <w:lang w:eastAsia="de-DE"/>
            </w:rPr>
            <w:fldChar w:fldCharType="begin"/>
          </w:r>
          <w:r w:rsidRPr="00405F4B">
            <w:rPr>
              <w:lang w:val="en-US" w:eastAsia="de-DE"/>
            </w:rPr>
            <w:instrText xml:space="preserve"> IF </w:instrText>
          </w:r>
          <w:r w:rsidRPr="001E297F">
            <w:rPr>
              <w:lang w:eastAsia="de-DE"/>
            </w:rPr>
            <w:fldChar w:fldCharType="begin"/>
          </w:r>
          <w:r w:rsidRPr="00405F4B">
            <w:rPr>
              <w:lang w:val="en-US" w:eastAsia="de-DE"/>
            </w:rPr>
            <w:instrText xml:space="preserve"> DOCPROPERTY "CMIdata.G_Signatur"\*CHARFORMAT </w:instrText>
          </w:r>
          <w:r w:rsidRPr="001E297F">
            <w:rPr>
              <w:lang w:eastAsia="de-DE"/>
            </w:rPr>
            <w:fldChar w:fldCharType="end"/>
          </w:r>
          <w:r w:rsidRPr="00405F4B">
            <w:rPr>
              <w:lang w:val="en-US" w:eastAsia="de-DE"/>
            </w:rPr>
            <w:instrText xml:space="preserve"> = "" "</w:instrText>
          </w:r>
          <w:r w:rsidRPr="001E297F">
            <w:rPr>
              <w:lang w:eastAsia="de-DE"/>
            </w:rPr>
            <w:fldChar w:fldCharType="begin"/>
          </w:r>
          <w:r w:rsidRPr="00405F4B">
            <w:rPr>
              <w:lang w:val="en-US" w:eastAsia="de-DE"/>
            </w:rPr>
            <w:instrText xml:space="preserve"> IF </w:instrText>
          </w:r>
          <w:r w:rsidRPr="001E297F">
            <w:rPr>
              <w:lang w:eastAsia="de-DE"/>
            </w:rPr>
            <w:fldChar w:fldCharType="begin"/>
          </w:r>
          <w:r w:rsidRPr="00405F4B">
            <w:rPr>
              <w:lang w:val="en-US" w:eastAsia="de-DE"/>
            </w:rPr>
            <w:instrText xml:space="preserve"> DOCPROPERTY "CMIdata.G_Laufnummer"\*CHARFORMAT </w:instrText>
          </w:r>
          <w:r w:rsidRPr="001E297F">
            <w:rPr>
              <w:lang w:eastAsia="de-DE"/>
            </w:rPr>
            <w:fldChar w:fldCharType="end"/>
          </w:r>
          <w:r w:rsidRPr="00405F4B">
            <w:rPr>
              <w:lang w:val="en-US" w:eastAsia="de-DE"/>
            </w:rPr>
            <w:instrText xml:space="preserve"> = "" "" "</w:instrText>
          </w:r>
          <w:r w:rsidRPr="001E297F">
            <w:rPr>
              <w:lang w:eastAsia="de-DE"/>
            </w:rPr>
            <w:fldChar w:fldCharType="begin"/>
          </w:r>
          <w:r w:rsidRPr="00405F4B">
            <w:rPr>
              <w:lang w:val="en-US" w:eastAsia="de-DE"/>
            </w:rPr>
            <w:instrText xml:space="preserve"> DOCPROPERTY "CMIdata.G_Laufnummer"\*CHARFORMAT </w:instrText>
          </w:r>
          <w:r w:rsidRPr="001E297F">
            <w:rPr>
              <w:lang w:eastAsia="de-DE"/>
            </w:rPr>
            <w:fldChar w:fldCharType="separate"/>
          </w:r>
          <w:r w:rsidRPr="00405F4B">
            <w:rPr>
              <w:lang w:val="en-US" w:eastAsia="de-DE"/>
            </w:rPr>
            <w:instrText>CMIdata.G_Laufnummer</w:instrText>
          </w:r>
          <w:r w:rsidRPr="001E297F">
            <w:rPr>
              <w:lang w:eastAsia="de-DE"/>
            </w:rPr>
            <w:fldChar w:fldCharType="end"/>
          </w:r>
          <w:r w:rsidRPr="00405F4B">
            <w:rPr>
              <w:lang w:val="en-US" w:eastAsia="de-DE"/>
            </w:rPr>
            <w:instrText xml:space="preserve"> / </w:instrText>
          </w:r>
          <w:r w:rsidRPr="001E297F">
            <w:rPr>
              <w:lang w:eastAsia="de-DE"/>
            </w:rPr>
            <w:fldChar w:fldCharType="begin"/>
          </w:r>
          <w:r w:rsidRPr="00405F4B">
            <w:rPr>
              <w:lang w:val="en-US" w:eastAsia="de-DE"/>
            </w:rPr>
            <w:instrText xml:space="preserve"> DOCPROPERTY "CMIdata.Dok_Titel"\*CHARFORMAT </w:instrText>
          </w:r>
          <w:r w:rsidRPr="001E297F">
            <w:rPr>
              <w:lang w:eastAsia="de-DE"/>
            </w:rPr>
            <w:fldChar w:fldCharType="separate"/>
          </w:r>
          <w:r w:rsidRPr="00405F4B">
            <w:rPr>
              <w:lang w:val="en-US" w:eastAsia="de-DE"/>
            </w:rPr>
            <w:instrText>CMIdata.Dok_Titel</w:instrText>
          </w:r>
          <w:r w:rsidRPr="001E297F">
            <w:rPr>
              <w:lang w:eastAsia="de-DE"/>
            </w:rPr>
            <w:fldChar w:fldCharType="end"/>
          </w:r>
          <w:r w:rsidRPr="00405F4B">
            <w:rPr>
              <w:lang w:val="en-US" w:eastAsia="de-DE"/>
            </w:rPr>
            <w:instrText xml:space="preserve">" \* MERGEFORMAT </w:instrText>
          </w:r>
          <w:r w:rsidRPr="001E297F">
            <w:fldChar w:fldCharType="end"/>
          </w:r>
          <w:r w:rsidRPr="00405F4B">
            <w:rPr>
              <w:lang w:val="en-US" w:eastAsia="de-DE"/>
            </w:rPr>
            <w:instrText>" "</w:instrText>
          </w:r>
          <w:r w:rsidRPr="001E297F">
            <w:fldChar w:fldCharType="begin"/>
          </w:r>
          <w:r w:rsidRPr="00405F4B">
            <w:rPr>
              <w:lang w:val="en-US" w:eastAsia="de-DE"/>
            </w:rPr>
            <w:instrText xml:space="preserve"> DOCPROPERTY "CMIdata.G_Signatur"\*CHARFORMAT </w:instrText>
          </w:r>
          <w:r w:rsidRPr="001E297F">
            <w:fldChar w:fldCharType="separate"/>
          </w:r>
          <w:r>
            <w:rPr>
              <w:lang w:val="en-US" w:eastAsia="de-DE"/>
            </w:rPr>
            <w:instrText>CMIdata.G_Signatur</w:instrText>
          </w:r>
          <w:r w:rsidRPr="001E297F">
            <w:fldChar w:fldCharType="end"/>
          </w:r>
          <w:r w:rsidRPr="00405F4B">
            <w:rPr>
              <w:lang w:val="en-US" w:eastAsia="de-DE"/>
            </w:rPr>
            <w:instrText xml:space="preserve"> / </w:instrText>
          </w:r>
          <w:r w:rsidRPr="001E297F">
            <w:fldChar w:fldCharType="begin"/>
          </w:r>
          <w:r w:rsidRPr="00405F4B">
            <w:rPr>
              <w:lang w:val="en-US" w:eastAsia="de-DE"/>
            </w:rPr>
            <w:instrText xml:space="preserve"> DOCPROPERTY "CMIdata.Dok_Titel"\*CHARFORMAT </w:instrText>
          </w:r>
          <w:r w:rsidRPr="001E297F">
            <w:fldChar w:fldCharType="separate"/>
          </w:r>
          <w:r>
            <w:rPr>
              <w:lang w:val="en-US" w:eastAsia="de-DE"/>
            </w:rPr>
            <w:instrText>CMIdata.Dok_Titel</w:instrText>
          </w:r>
          <w:r w:rsidRPr="001E297F">
            <w:fldChar w:fldCharType="end"/>
          </w:r>
          <w:r w:rsidRPr="00405F4B">
            <w:rPr>
              <w:lang w:val="en-US" w:eastAsia="de-DE"/>
            </w:rPr>
            <w:instrText xml:space="preserve">" \* MERGEFORMAT </w:instrText>
          </w:r>
          <w:r w:rsidRPr="001E297F">
            <w:rPr>
              <w:lang w:eastAsia="de-DE"/>
            </w:rPr>
            <w:fldChar w:fldCharType="end"/>
          </w:r>
        </w:p>
      </w:tc>
      <w:tc>
        <w:tcPr>
          <w:tcW w:w="2951" w:type="dxa"/>
        </w:tcPr>
        <w:p w:rsidR="005E0596" w:rsidRPr="001E297F" w:rsidRDefault="00F86657" w:rsidP="00C10F9C">
          <w:pPr>
            <w:pStyle w:val="Fusszeile-Seite"/>
            <w:rPr>
              <w:lang w:eastAsia="de-DE"/>
            </w:rPr>
          </w:pPr>
          <w:r w:rsidRPr="001E297F">
            <w:rPr>
              <w:lang w:eastAsia="de-DE"/>
            </w:rPr>
            <w:fldChar w:fldCharType="begin"/>
          </w:r>
          <w:r w:rsidRPr="001E297F">
            <w:rPr>
              <w:lang w:eastAsia="de-DE"/>
            </w:rPr>
            <w:instrText xml:space="preserve"> DOCPROPERTY "Doc.Page"\*CHARFORMAT </w:instrText>
          </w:r>
          <w:r w:rsidRPr="001E297F">
            <w:rPr>
              <w:lang w:eastAsia="de-DE"/>
            </w:rPr>
            <w:fldChar w:fldCharType="separate"/>
          </w:r>
          <w:r>
            <w:rPr>
              <w:lang w:eastAsia="de-DE"/>
            </w:rPr>
            <w:t>Seite</w:t>
          </w:r>
          <w:r w:rsidRPr="001E297F">
            <w:rPr>
              <w:lang w:eastAsia="de-DE"/>
            </w:rPr>
            <w:fldChar w:fldCharType="end"/>
          </w:r>
          <w:r w:rsidRPr="001E297F">
            <w:rPr>
              <w:lang w:eastAsia="de-DE"/>
            </w:rPr>
            <w:t xml:space="preserve"> </w:t>
          </w:r>
          <w:r w:rsidRPr="001E297F">
            <w:rPr>
              <w:lang w:eastAsia="de-DE"/>
            </w:rPr>
            <w:fldChar w:fldCharType="begin"/>
          </w:r>
          <w:r w:rsidRPr="001E297F">
            <w:rPr>
              <w:lang w:eastAsia="de-DE"/>
            </w:rPr>
            <w:instrText xml:space="preserve"> PAGE </w:instrText>
          </w:r>
          <w:r w:rsidRPr="001E297F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t>1</w:t>
          </w:r>
          <w:r w:rsidRPr="001E297F">
            <w:rPr>
              <w:lang w:eastAsia="de-DE"/>
            </w:rPr>
            <w:fldChar w:fldCharType="end"/>
          </w:r>
          <w:r w:rsidRPr="001E297F">
            <w:rPr>
              <w:lang w:eastAsia="de-DE"/>
            </w:rPr>
            <w:t xml:space="preserve"> </w:t>
          </w:r>
          <w:r w:rsidRPr="001E297F">
            <w:rPr>
              <w:lang w:eastAsia="de-DE"/>
            </w:rPr>
            <w:fldChar w:fldCharType="begin"/>
          </w:r>
          <w:r w:rsidRPr="001E297F">
            <w:rPr>
              <w:lang w:eastAsia="de-DE"/>
            </w:rPr>
            <w:instrText xml:space="preserve"> DOCPROPERTY "Doc.of"\*CHARFORMAT </w:instrText>
          </w:r>
          <w:r w:rsidRPr="001E297F">
            <w:rPr>
              <w:lang w:eastAsia="de-DE"/>
            </w:rPr>
            <w:fldChar w:fldCharType="separate"/>
          </w:r>
          <w:r>
            <w:rPr>
              <w:lang w:eastAsia="de-DE"/>
            </w:rPr>
            <w:t>von</w:t>
          </w:r>
          <w:r w:rsidRPr="001E297F">
            <w:rPr>
              <w:lang w:eastAsia="de-DE"/>
            </w:rPr>
            <w:fldChar w:fldCharType="end"/>
          </w:r>
          <w:r w:rsidRPr="001E297F">
            <w:rPr>
              <w:lang w:eastAsia="de-DE"/>
            </w:rPr>
            <w:t xml:space="preserve"> </w:t>
          </w:r>
          <w:r w:rsidRPr="001E297F">
            <w:rPr>
              <w:lang w:eastAsia="de-DE"/>
            </w:rPr>
            <w:fldChar w:fldCharType="begin"/>
          </w:r>
          <w:r w:rsidRPr="001E297F">
            <w:rPr>
              <w:lang w:eastAsia="de-DE"/>
            </w:rPr>
            <w:instrText xml:space="preserve"> SECTIONPAGES  </w:instrText>
          </w:r>
          <w:r w:rsidRPr="001E297F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t>1</w:t>
          </w:r>
          <w:r w:rsidRPr="001E297F">
            <w:rPr>
              <w:lang w:eastAsia="de-DE"/>
            </w:rPr>
            <w:fldChar w:fldCharType="end"/>
          </w:r>
        </w:p>
      </w:tc>
    </w:tr>
    <w:tr w:rsidR="00021D08" w:rsidTr="009A59F6">
      <w:tc>
        <w:tcPr>
          <w:tcW w:w="6177" w:type="dxa"/>
          <w:vAlign w:val="center"/>
        </w:tcPr>
        <w:p w:rsidR="005E0596" w:rsidRPr="00C80CE6" w:rsidRDefault="00A04D3B" w:rsidP="00A93071">
          <w:pPr>
            <w:pStyle w:val="Fusszeile-Pfad"/>
            <w:rPr>
              <w:lang w:eastAsia="de-DE"/>
            </w:rPr>
          </w:pPr>
          <w:bookmarkStart w:id="8" w:name="FusszeileFolgeseiten" w:colFirst="0" w:colLast="0"/>
        </w:p>
      </w:tc>
      <w:tc>
        <w:tcPr>
          <w:tcW w:w="2951" w:type="dxa"/>
        </w:tcPr>
        <w:p w:rsidR="005E0596" w:rsidRPr="00A93071" w:rsidRDefault="00A04D3B" w:rsidP="005E0596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8"/>
  </w:tbl>
  <w:p w:rsidR="005E0596" w:rsidRDefault="00A04D3B">
    <w:pPr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596" w:rsidRPr="00435957" w:rsidRDefault="00F86657">
    <w:pPr>
      <w:rPr>
        <w:lang w:val="en-US"/>
      </w:rPr>
    </w:pPr>
    <w:r>
      <w:fldChar w:fldCharType="begin"/>
    </w:r>
    <w:r w:rsidRPr="00435957">
      <w:rPr>
        <w:lang w:val="en-US"/>
      </w:rPr>
      <w:instrText xml:space="preserve"> if </w:instrText>
    </w:r>
    <w:r>
      <w:fldChar w:fldCharType="begin"/>
    </w:r>
    <w:r w:rsidRPr="00435957">
      <w:rPr>
        <w:lang w:val="en-US"/>
      </w:rPr>
      <w:instrText xml:space="preserve"> DOCPROPERTY "Outputprofile.Internal.Draft"\*CHARFORMAT \&lt;OawJumpToField value=0/&gt;</w:instrText>
    </w:r>
    <w:r>
      <w:fldChar w:fldCharType="separate"/>
    </w:r>
    <w:r>
      <w:rPr>
        <w:b/>
        <w:bCs/>
        <w:lang w:val="de-DE"/>
      </w:rPr>
      <w:instrText>Fehler! Unbekannter Name für Dokument-Eigenschaft.</w:instrText>
    </w:r>
    <w:r>
      <w:fldChar w:fldCharType="end"/>
    </w:r>
    <w:r w:rsidRPr="00435957">
      <w:rPr>
        <w:lang w:val="en-US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A04D3B">
      <w:rPr>
        <w:noProof/>
      </w:rPr>
      <w:instrText>18.01.2023, 10:12:50</w:instrText>
    </w:r>
    <w:r>
      <w:fldChar w:fldCharType="end"/>
    </w:r>
    <w:r w:rsidRPr="00435957">
      <w:rPr>
        <w:lang w:val="en-US"/>
      </w:rPr>
      <w:instrText xml:space="preserve">, </w:instrText>
    </w:r>
    <w:r>
      <w:fldChar w:fldCharType="begin"/>
    </w:r>
    <w:r w:rsidRPr="00435957">
      <w:rPr>
        <w:lang w:val="en-US"/>
      </w:rPr>
      <w:instrText xml:space="preserve"> FILENAME  \p  \* MERGEFORMAT </w:instrText>
    </w:r>
    <w:r>
      <w:fldChar w:fldCharType="separate"/>
    </w:r>
    <w:r>
      <w:rPr>
        <w:noProof/>
        <w:lang w:val="en-US"/>
      </w:rPr>
      <w:instrText>Dokument2</w:instrText>
    </w:r>
    <w:r>
      <w:fldChar w:fldCharType="end"/>
    </w:r>
    <w:r w:rsidRPr="00435957">
      <w:rPr>
        <w:lang w:val="en-US"/>
      </w:rPr>
      <w:instrText>" \&lt;OawJumpToField value=0/&gt;</w:instrText>
    </w:r>
    <w:r>
      <w:fldChar w:fldCharType="separate"/>
    </w:r>
    <w:r w:rsidR="00A04D3B">
      <w:rPr>
        <w:noProof/>
      </w:rPr>
      <w:t>18.01.2023, 10:12:50</w:t>
    </w:r>
    <w:r w:rsidR="00A04D3B" w:rsidRPr="00435957">
      <w:rPr>
        <w:noProof/>
        <w:lang w:val="en-US"/>
      </w:rPr>
      <w:t xml:space="preserve">, </w:t>
    </w:r>
    <w:r w:rsidR="00A04D3B">
      <w:rPr>
        <w:noProof/>
        <w:lang w:val="en-US"/>
      </w:rPr>
      <w:t>Dokument2</w:t>
    </w:r>
    <w:r>
      <w:fldChar w:fldCharType="end"/>
    </w:r>
    <w:r>
      <w:fldChar w:fldCharType="begin"/>
    </w:r>
    <w:r w:rsidRPr="00435957">
      <w:rPr>
        <w:lang w:val="en-US"/>
      </w:rPr>
      <w:instrText xml:space="preserve"> if </w:instrText>
    </w:r>
    <w:r>
      <w:fldChar w:fldCharType="begin"/>
    </w:r>
    <w:r w:rsidRPr="00435957">
      <w:rPr>
        <w:lang w:val="en-US"/>
      </w:rPr>
      <w:instrText xml:space="preserve"> DOCPROPERTY "Outputprofile.Internal.Original"\*CHARFORMAT \&lt;OawJumpToField value=0/&gt;</w:instrText>
    </w:r>
    <w:r>
      <w:fldChar w:fldCharType="separate"/>
    </w:r>
    <w:r>
      <w:rPr>
        <w:b/>
        <w:bCs/>
        <w:lang w:val="de-DE"/>
      </w:rPr>
      <w:instrText>Fehler! Unbekannter Name für Dokument-Eigenschaft.</w:instrText>
    </w:r>
    <w:r>
      <w:fldChar w:fldCharType="end"/>
    </w:r>
    <w:r w:rsidRPr="00435957">
      <w:rPr>
        <w:lang w:val="en-US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A04D3B">
      <w:rPr>
        <w:noProof/>
      </w:rPr>
      <w:instrText>18.01.2023</w:instrText>
    </w:r>
    <w:r>
      <w:fldChar w:fldCharType="end"/>
    </w:r>
    <w:r w:rsidRPr="00435957">
      <w:rPr>
        <w:lang w:val="en-US"/>
      </w:rPr>
      <w:instrText xml:space="preserve">, </w:instrText>
    </w:r>
    <w:r>
      <w:fldChar w:fldCharType="begin"/>
    </w:r>
    <w:r w:rsidRPr="00435957">
      <w:rPr>
        <w:lang w:val="en-US"/>
      </w:rPr>
      <w:instrText xml:space="preserve"> FILENAME  \p  \* MERGEFORMAT </w:instrText>
    </w:r>
    <w:r>
      <w:fldChar w:fldCharType="separate"/>
    </w:r>
    <w:r>
      <w:rPr>
        <w:noProof/>
        <w:lang w:val="en-US"/>
      </w:rPr>
      <w:instrText>Dokument2</w:instrText>
    </w:r>
    <w:r>
      <w:fldChar w:fldCharType="end"/>
    </w:r>
    <w:r w:rsidRPr="00435957">
      <w:rPr>
        <w:lang w:val="en-US"/>
      </w:rPr>
      <w:instrText>" \&lt;OawJumpToField value=0/&gt;</w:instrText>
    </w:r>
    <w:r>
      <w:fldChar w:fldCharType="separate"/>
    </w:r>
    <w:r w:rsidR="00A04D3B">
      <w:rPr>
        <w:noProof/>
      </w:rPr>
      <w:t>18.01.2023</w:t>
    </w:r>
    <w:r w:rsidR="00A04D3B" w:rsidRPr="00435957">
      <w:rPr>
        <w:noProof/>
        <w:lang w:val="en-US"/>
      </w:rPr>
      <w:t xml:space="preserve">, </w:t>
    </w:r>
    <w:r w:rsidR="00A04D3B">
      <w:rPr>
        <w:noProof/>
        <w:lang w:val="en-US"/>
      </w:rPr>
      <w:t>Dokument2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657" w:rsidRPr="00F86657" w:rsidRDefault="00F86657">
      <w:r w:rsidRPr="00F86657">
        <w:separator/>
      </w:r>
    </w:p>
  </w:footnote>
  <w:footnote w:type="continuationSeparator" w:id="0">
    <w:p w:rsidR="00F86657" w:rsidRPr="00F86657" w:rsidRDefault="00F86657">
      <w:r w:rsidRPr="00F8665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596" w:rsidRPr="00F86657" w:rsidRDefault="00F86657" w:rsidP="00F86657">
    <w:r w:rsidRPr="00F86657">
      <w:rPr>
        <w:noProof/>
      </w:rPr>
      <w:drawing>
        <wp:anchor distT="0" distB="0" distL="114300" distR="114300" simplePos="0" relativeHeight="2516705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0" b="0"/>
          <wp:wrapNone/>
          <wp:docPr id="3" name="331acd51-9ee4-4240-9e30-935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6657">
      <w:t> </w:t>
    </w:r>
  </w:p>
  <w:p w:rsidR="005E0596" w:rsidRPr="00F86657" w:rsidRDefault="00F86657" w:rsidP="005E0596">
    <w:r w:rsidRPr="00F86657">
      <w:rPr>
        <w:noProof/>
      </w:rPr>
      <w:drawing>
        <wp:anchor distT="0" distB="0" distL="114300" distR="114300" simplePos="0" relativeHeight="251657216" behindDoc="1" locked="1" layoutInCell="1" hidden="1" allowOverlap="1">
          <wp:simplePos x="0" y="0"/>
          <wp:positionH relativeFrom="column">
            <wp:posOffset>979</wp:posOffset>
          </wp:positionH>
          <wp:positionV relativeFrom="paragraph">
            <wp:posOffset>-351</wp:posOffset>
          </wp:positionV>
          <wp:extent cx="4048690" cy="1333686"/>
          <wp:effectExtent l="0" t="0" r="0" b="0"/>
          <wp:wrapNone/>
          <wp:docPr id="1" name="ea6296d4-05a3-4225-9fb8-6f27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023542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690" cy="1333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86657"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596" w:rsidRPr="00F86657" w:rsidRDefault="00F86657" w:rsidP="005E0596">
    <w:r w:rsidRPr="00F86657">
      <w:t> </w:t>
    </w:r>
  </w:p>
  <w:p w:rsidR="005E0596" w:rsidRPr="00F86657" w:rsidRDefault="00F86657" w:rsidP="005E0596">
    <w:pPr>
      <w:rPr>
        <w:color w:val="000000"/>
        <w:sz w:val="2"/>
        <w:szCs w:val="2"/>
      </w:rPr>
    </w:pPr>
    <w:r w:rsidRPr="00F86657"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596" w:rsidRPr="0051144A" w:rsidRDefault="00A04D3B" w:rsidP="005E0596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596" w:rsidRDefault="00A04D3B">
    <w:pPr>
      <w:spacing w:line="20" w:lineRule="exact"/>
      <w:rPr>
        <w:sz w:val="2"/>
        <w:szCs w:val="2"/>
      </w:rPr>
    </w:pPr>
  </w:p>
  <w:p w:rsidR="005E0596" w:rsidRPr="00473DA5" w:rsidRDefault="00F86657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3477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503D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1E6B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2F251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9A2C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B2BF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66F7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BAC3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BE5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8A2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E479E5"/>
    <w:multiLevelType w:val="multilevel"/>
    <w:tmpl w:val="69B25CF4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1" w15:restartNumberingAfterBreak="0">
    <w:nsid w:val="1022125D"/>
    <w:multiLevelType w:val="multilevel"/>
    <w:tmpl w:val="63785862"/>
    <w:lvl w:ilvl="0">
      <w:start w:val="1"/>
      <w:numFmt w:val="bullet"/>
      <w:pStyle w:val="ListWithCheckboxes"/>
      <w:lvlText w:val="□"/>
      <w:lvlJc w:val="left"/>
      <w:pPr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color w:val="auto"/>
        <w:sz w:val="22"/>
      </w:rPr>
    </w:lvl>
    <w:lvl w:ilvl="4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  <w:color w:val="auto"/>
        <w:sz w:val="22"/>
      </w:rPr>
    </w:lvl>
    <w:lvl w:ilvl="5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color w:val="auto"/>
        <w:sz w:val="22"/>
      </w:rPr>
    </w:lvl>
    <w:lvl w:ilvl="6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  <w:color w:val="auto"/>
        <w:sz w:val="22"/>
      </w:rPr>
    </w:lvl>
    <w:lvl w:ilvl="7">
      <w:start w:val="1"/>
      <w:numFmt w:val="bullet"/>
      <w:lvlText w:val="□"/>
      <w:lvlJc w:val="left"/>
      <w:pPr>
        <w:ind w:left="2880" w:hanging="360"/>
      </w:pPr>
      <w:rPr>
        <w:rFonts w:ascii="Arial" w:hAnsi="Arial" w:hint="default"/>
        <w:color w:val="auto"/>
        <w:sz w:val="22"/>
      </w:rPr>
    </w:lvl>
    <w:lvl w:ilvl="8">
      <w:start w:val="1"/>
      <w:numFmt w:val="bullet"/>
      <w:lvlText w:val="□"/>
      <w:lvlJc w:val="left"/>
      <w:pPr>
        <w:ind w:left="3240" w:hanging="360"/>
      </w:pPr>
      <w:rPr>
        <w:rFonts w:ascii="Arial" w:hAnsi="Arial" w:hint="default"/>
        <w:color w:val="auto"/>
        <w:sz w:val="22"/>
      </w:rPr>
    </w:lvl>
  </w:abstractNum>
  <w:abstractNum w:abstractNumId="12" w15:restartNumberingAfterBreak="0">
    <w:nsid w:val="1E8C1B6A"/>
    <w:multiLevelType w:val="multilevel"/>
    <w:tmpl w:val="352098E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22"/>
        </w:tabs>
        <w:ind w:left="8222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3902"/>
      </w:pPr>
      <w:rPr>
        <w:rFonts w:hint="default"/>
      </w:rPr>
    </w:lvl>
  </w:abstractNum>
  <w:abstractNum w:abstractNumId="13" w15:restartNumberingAfterBreak="0">
    <w:nsid w:val="2A861378"/>
    <w:multiLevelType w:val="multilevel"/>
    <w:tmpl w:val="C3CABAA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175109E"/>
    <w:multiLevelType w:val="multilevel"/>
    <w:tmpl w:val="88D265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5" w15:restartNumberingAfterBreak="0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6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7" w15:restartNumberingAfterBreak="0">
    <w:nsid w:val="3BAA2F24"/>
    <w:multiLevelType w:val="hybridMultilevel"/>
    <w:tmpl w:val="CA9C5874"/>
    <w:lvl w:ilvl="0" w:tplc="557E3BB8">
      <w:start w:val="1"/>
      <w:numFmt w:val="decimal"/>
      <w:pStyle w:val="ListWithNumbers"/>
      <w:lvlText w:val="%1."/>
      <w:lvlJc w:val="left"/>
      <w:pPr>
        <w:ind w:left="425" w:hanging="425"/>
      </w:pPr>
      <w:rPr>
        <w:rFonts w:hint="default"/>
      </w:rPr>
    </w:lvl>
    <w:lvl w:ilvl="1" w:tplc="83FAA69C" w:tentative="1">
      <w:start w:val="1"/>
      <w:numFmt w:val="lowerLetter"/>
      <w:lvlText w:val="%2."/>
      <w:lvlJc w:val="left"/>
      <w:pPr>
        <w:ind w:left="1440" w:hanging="360"/>
      </w:pPr>
    </w:lvl>
    <w:lvl w:ilvl="2" w:tplc="61EC0C44" w:tentative="1">
      <w:start w:val="1"/>
      <w:numFmt w:val="lowerRoman"/>
      <w:lvlText w:val="%3."/>
      <w:lvlJc w:val="right"/>
      <w:pPr>
        <w:ind w:left="2160" w:hanging="180"/>
      </w:pPr>
    </w:lvl>
    <w:lvl w:ilvl="3" w:tplc="0A4C7D8C" w:tentative="1">
      <w:start w:val="1"/>
      <w:numFmt w:val="decimal"/>
      <w:lvlText w:val="%4."/>
      <w:lvlJc w:val="left"/>
      <w:pPr>
        <w:ind w:left="2880" w:hanging="360"/>
      </w:pPr>
    </w:lvl>
    <w:lvl w:ilvl="4" w:tplc="CDA27B46" w:tentative="1">
      <w:start w:val="1"/>
      <w:numFmt w:val="lowerLetter"/>
      <w:lvlText w:val="%5."/>
      <w:lvlJc w:val="left"/>
      <w:pPr>
        <w:ind w:left="3600" w:hanging="360"/>
      </w:pPr>
    </w:lvl>
    <w:lvl w:ilvl="5" w:tplc="9C806C8E" w:tentative="1">
      <w:start w:val="1"/>
      <w:numFmt w:val="lowerRoman"/>
      <w:lvlText w:val="%6."/>
      <w:lvlJc w:val="right"/>
      <w:pPr>
        <w:ind w:left="4320" w:hanging="180"/>
      </w:pPr>
    </w:lvl>
    <w:lvl w:ilvl="6" w:tplc="1C32EE38" w:tentative="1">
      <w:start w:val="1"/>
      <w:numFmt w:val="decimal"/>
      <w:lvlText w:val="%7."/>
      <w:lvlJc w:val="left"/>
      <w:pPr>
        <w:ind w:left="5040" w:hanging="360"/>
      </w:pPr>
    </w:lvl>
    <w:lvl w:ilvl="7" w:tplc="8B1C1EF4" w:tentative="1">
      <w:start w:val="1"/>
      <w:numFmt w:val="lowerLetter"/>
      <w:lvlText w:val="%8."/>
      <w:lvlJc w:val="left"/>
      <w:pPr>
        <w:ind w:left="5760" w:hanging="360"/>
      </w:pPr>
    </w:lvl>
    <w:lvl w:ilvl="8" w:tplc="DD547D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9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3A84525"/>
    <w:multiLevelType w:val="hybridMultilevel"/>
    <w:tmpl w:val="6C9E5594"/>
    <w:lvl w:ilvl="0" w:tplc="02224084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  <w:rPr>
        <w:rFonts w:hint="default"/>
      </w:rPr>
    </w:lvl>
    <w:lvl w:ilvl="1" w:tplc="9A843648" w:tentative="1">
      <w:start w:val="1"/>
      <w:numFmt w:val="lowerLetter"/>
      <w:lvlText w:val="%2."/>
      <w:lvlJc w:val="left"/>
      <w:pPr>
        <w:ind w:left="1440" w:hanging="360"/>
      </w:pPr>
    </w:lvl>
    <w:lvl w:ilvl="2" w:tplc="F8440928" w:tentative="1">
      <w:start w:val="1"/>
      <w:numFmt w:val="lowerRoman"/>
      <w:lvlText w:val="%3."/>
      <w:lvlJc w:val="right"/>
      <w:pPr>
        <w:ind w:left="2160" w:hanging="180"/>
      </w:pPr>
    </w:lvl>
    <w:lvl w:ilvl="3" w:tplc="C13EF218" w:tentative="1">
      <w:start w:val="1"/>
      <w:numFmt w:val="decimal"/>
      <w:lvlText w:val="%4."/>
      <w:lvlJc w:val="left"/>
      <w:pPr>
        <w:ind w:left="2880" w:hanging="360"/>
      </w:pPr>
    </w:lvl>
    <w:lvl w:ilvl="4" w:tplc="2B1890CA" w:tentative="1">
      <w:start w:val="1"/>
      <w:numFmt w:val="lowerLetter"/>
      <w:lvlText w:val="%5."/>
      <w:lvlJc w:val="left"/>
      <w:pPr>
        <w:ind w:left="3600" w:hanging="360"/>
      </w:pPr>
    </w:lvl>
    <w:lvl w:ilvl="5" w:tplc="00A6322A" w:tentative="1">
      <w:start w:val="1"/>
      <w:numFmt w:val="lowerRoman"/>
      <w:lvlText w:val="%6."/>
      <w:lvlJc w:val="right"/>
      <w:pPr>
        <w:ind w:left="4320" w:hanging="180"/>
      </w:pPr>
    </w:lvl>
    <w:lvl w:ilvl="6" w:tplc="E23A5AB6" w:tentative="1">
      <w:start w:val="1"/>
      <w:numFmt w:val="decimal"/>
      <w:lvlText w:val="%7."/>
      <w:lvlJc w:val="left"/>
      <w:pPr>
        <w:ind w:left="5040" w:hanging="360"/>
      </w:pPr>
    </w:lvl>
    <w:lvl w:ilvl="7" w:tplc="708C1C02" w:tentative="1">
      <w:start w:val="1"/>
      <w:numFmt w:val="lowerLetter"/>
      <w:lvlText w:val="%8."/>
      <w:lvlJc w:val="left"/>
      <w:pPr>
        <w:ind w:left="5760" w:hanging="360"/>
      </w:pPr>
    </w:lvl>
    <w:lvl w:ilvl="8" w:tplc="020279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A0AFA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2" w15:restartNumberingAfterBreak="0">
    <w:nsid w:val="6CBE783A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FA27BF3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7A3D55BA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5" w15:restartNumberingAfterBreak="0">
    <w:nsid w:val="7CB03429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6" w15:restartNumberingAfterBreak="0">
    <w:nsid w:val="7EA5492E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num w:numId="1">
    <w:abstractNumId w:val="18"/>
  </w:num>
  <w:num w:numId="2">
    <w:abstractNumId w:val="16"/>
  </w:num>
  <w:num w:numId="3">
    <w:abstractNumId w:val="10"/>
  </w:num>
  <w:num w:numId="4">
    <w:abstractNumId w:val="19"/>
  </w:num>
  <w:num w:numId="5">
    <w:abstractNumId w:val="12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2"/>
  </w:num>
  <w:num w:numId="21">
    <w:abstractNumId w:val="23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5"/>
  </w:num>
  <w:num w:numId="28">
    <w:abstractNumId w:val="26"/>
  </w:num>
  <w:num w:numId="29">
    <w:abstractNumId w:val="24"/>
  </w:num>
  <w:num w:numId="30">
    <w:abstractNumId w:val="13"/>
  </w:num>
  <w:num w:numId="31">
    <w:abstractNumId w:val="12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0"/>
  </w:num>
  <w:num w:numId="35">
    <w:abstractNumId w:val="17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autoHyphenation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6. Februar 2021"/>
    <w:docVar w:name="Date.Format.Long.dateValue" w:val="44243"/>
    <w:docVar w:name="DocumentDate" w:val="16. Februar 2021"/>
    <w:docVar w:name="DocumentDate.dateValue" w:val="44243"/>
    <w:docVar w:name="MetaTool_officeatwork" w:val="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"/>
    <w:docVar w:name="OawAttachedTemplate" w:val="Interne Aktennotiz.ows"/>
    <w:docVar w:name="OawBuiltInDocProps" w:val="&lt;OawBuiltInDocProps&gt;&lt;default profileUID=&quot;0&quot;&gt;&lt;word&gt;&lt;category&gt;&lt;/category&gt;&lt;keywords&gt;&lt;/keywords&gt;&lt;comments&gt;&lt;/comments&gt;&lt;fileName&gt;&lt;/fileName&gt;&lt;defaultPath&gt;&lt;/defaultPath&gt;&lt;hyperlinkBase&gt;&lt;/hyperlinkBase&gt;&lt;contentType&gt;&lt;/contentTyp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defaultFilename&gt;&lt;value type=&quot;OawBookmark&quot; name=&quot;Subject&quot;&gt;&lt;separator text=&quot;&quot;&gt;&lt;/separator&gt;&lt;format text=&quot;&quot;&gt;&lt;/format&gt;&lt;/value&gt;&lt;/defaultFilename&gt;&lt;/word&gt;&lt;PDF&gt;&lt;category&gt;&lt;/category&gt;&lt;keywords&gt;&lt;/keywords&gt;&lt;comments&gt;&lt;/comments&gt;&lt;fileName&gt;&lt;/fileName&gt;&lt;defaultPath&gt;&lt;/defaultPath&gt;&lt;hyperlinkBase&gt;&lt;/hyperlinkBase&gt;&lt;contentType&gt;&lt;/contentTyp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R3 (4.9.1361)"/>
    <w:docVar w:name="OawCreatedWithProjectID" w:val="luchmaster"/>
    <w:docVar w:name="OawCreatedWithProjectVersion" w:val="206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Doc.Subject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Subject&quot; /&gt;&lt;/type&gt;&lt;/profile&gt;&lt;/OawDocProperty&gt;_x000d__x000a__x0009_&lt;OawDocProperty name=&quot;Contactperson.DirectPhone&quot;&gt;&lt;profile type=&quot;default&quot; UID=&quot;&quot; sameAsDefault=&quot;0&quot;&gt;&lt;documentProperty UID=&quot;200212191811121321310321301031x&quot; dataSourceUID=&quot;prj.2003041709434161414032&quot; /&gt;&lt;type type=&quot;OawDatabase&quot;&gt;&lt;OawDatabase table=&quot;Data&quot; field=&quot;DirectPhone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a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 /&gt;&lt;/profile&gt;&lt;/OawDateManual&gt;_x000d__x000a__x0009_&lt;OawDocProperty name=&quot;Doc.Text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Text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a__x0009_&lt;OawDocProperty name=&quot;Doc.Date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Date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a__x0009_&lt;OawDocProperty name=&quot;Doc.Document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Document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a__x0009_&lt;OawBookmark name=&quot;Subject&quot;&gt;&lt;profile type=&quot;default&quot; UID=&quot;&quot; sameAsDefault=&quot;0&quot;&gt;&lt;/profile&gt;&lt;/OawBookmark&gt;_x000d__x000a__x0009_&lt;OawDocProperty name=&quot;Doc.Letter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Letter&quot; /&gt;&lt;/type&gt;&lt;/profile&gt;&lt;/OawDocProperty&gt;_x000d__x000a__x0009_&lt;OawDocProperty name=&quot;Doc.Regarding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Regarding&quot; /&gt;&lt;/type&gt;&lt;/profile&gt;&lt;/OawDocProperty&gt;_x000d__x000a__x0009_&lt;OawDocProperty name=&quot;Author.Name&quot;&gt;&lt;profile type=&quot;default&quot; UID=&quot;&quot; sameAsDefault=&quot;0&quot;&gt;&lt;documentProperty UID=&quot;2006040509495284662868&quot; dataSourceUID=&quot;prj.2003041709434161414032&quot; /&gt;&lt;type type=&quot;OawDatabase&quot;&gt;&lt;OawDatabase table=&quot;Data&quot; field=&quot;Name&quot; /&gt;&lt;/type&gt;&lt;/profile&gt;&lt;/OawDocProperty&gt;_x000d__x000a__x0009_&lt;OawDocProperty name=&quot;Organisation.City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City&quot; /&gt;&lt;/type&gt;&lt;/profile&gt;&lt;/OawDocProperty&gt;_x000d__x000a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 /&gt;&lt;/profile&gt;&lt;/OawDateManual&gt;_x000d__x000a__x0009_&lt;OawDocProperty name=&quot;Organisation.Country&quot;&gt;&lt;profile type=&quot;default&quot; UID=&quot;&quot; sameAsDefault=&quot;0&quot;&gt;&lt;/profile&gt;&lt;/OawDocProperty&gt;_x000d__x000a__x0009_&lt;OawDocProperty name=&quot;Organisation.Footer1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Footer1&quot; /&gt;&lt;/type&gt;&lt;/profile&gt;&lt;/OawDocProperty&gt;_x000d__x000a__x0009_&lt;OawDocProperty name=&quot;Organisation.Footer2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Footer2&quot; /&gt;&lt;/type&gt;&lt;/profile&gt;&lt;/OawDocProperty&gt;_x000d__x000a__x0009_&lt;OawDocProperty name=&quot;Organisation.Footer3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Footer3&quot; /&gt;&lt;/type&gt;&lt;/profile&gt;&lt;/OawDocProperty&gt;_x000d__x000a__x0009_&lt;OawDocProperty name=&quot;Organisation.Footer4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Footer4&quot; /&gt;&lt;/type&gt;&lt;/profile&gt;&lt;/OawDocProperty&gt;_x000d__x000a__x0009_&lt;OawDocProperty name=&quot;Organisation.Dienststelle1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Dienststelle1&quot; /&gt;&lt;/type&gt;&lt;/profile&gt;&lt;/OawDocProperty&gt;_x000d__x000a__x0009_&lt;OawDocProperty name=&quot;Organisation.Dienststelle2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Dienststelle2&quot; /&gt;&lt;/type&gt;&lt;/profile&gt;&lt;/OawDocProperty&gt;_x000d__x000a__x0009_&lt;OawDocProperty name=&quot;Organisation.Email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Email&quot; /&gt;&lt;/type&gt;&lt;/profile&gt;&lt;/OawDocProperty&gt;_x000d__x000a__x0009_&lt;OawDocProperty name=&quot;Organisation.Internet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Internet&quot; /&gt;&lt;/type&gt;&lt;/profile&gt;&lt;/OawDocProperty&gt;_x000d__x000a__x0009_&lt;OawBookmark name=&quot;Enclosure&quot;&gt;&lt;profile type=&quot;default&quot; UID=&quot;&quot; sameAsDefault=&quot;0&quot;&gt;&lt;/profile&gt;&lt;/OawBookmark&gt;_x000d__x000a__x0009_&lt;OawDocProperty name=&quot;Doc.DirectPhone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DirectPhone&quot; /&gt;&lt;/type&gt;&lt;/profile&gt;&lt;/OawDocProperty&gt;_x000d__x000a__x0009_&lt;OawDocProperty name=&quot;Organisation.Telefon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Telefon&quot; /&gt;&lt;/type&gt;&lt;/profile&gt;&lt;/OawDocProperty&gt;_x000d__x000a__x0009_&lt;OawDocProperty name=&quot;Organisation.Departement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Departement&quot; /&gt;&lt;/type&gt;&lt;/profile&gt;&lt;/OawDocProperty&gt;_x000d__x000a__x0009_&lt;OawDocProperty name=&quot;Doc.Telephone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Telephone&quot; /&gt;&lt;/type&gt;&lt;/profile&gt;&lt;/OawDocProperty&gt;_x000d__x000a__x0009_&lt;OawDocProperty name=&quot;Doc.Facsimile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Facsimile&quot; /&gt;&lt;/type&gt;&lt;/profile&gt;&lt;/OawDocProperty&gt;_x000d__x000a__x0009_&lt;OawDocProperty name=&quot;Organisation.Fax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Fax&quot; /&gt;&lt;/type&gt;&lt;/profile&gt;&lt;/OawDocProperty&gt;_x000d__x000a__x0009_&lt;OawDocProperty name=&quot;Doc.DirectFax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DirectFax&quot; /&gt;&lt;/type&gt;&lt;/profile&gt;&lt;/OawDocProperty&gt;_x000d__x000a__x0009_&lt;OawDocProperty name=&quot;Doc.Page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Page&quot; /&gt;&lt;/type&gt;&lt;/profile&gt;&lt;/OawDocProperty&gt;_x000d__x000a__x0009_&lt;OawDocProperty name=&quot;Doc.of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of&quot; /&gt;&lt;/type&gt;&lt;/profile&gt;&lt;/OawDocProperty&gt;_x000d__x000a__x0009_&lt;OawDocProperty name=&quot;Doc.Enclosures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Enclosures&quot; /&gt;&lt;/type&gt;&lt;/profile&gt;&lt;/OawDocProperty&gt;_x000d__x000a__x0009_&lt;OawDocProperty name=&quot;Outputprofile.External&quot;&gt;&lt;profile type=&quot;default&quot; UID=&quot;&quot; sameAsDefault=&quot;0&quot;&gt;&lt;documentProperty UID=&quot;&quot; dataSourceUID=&quot;&quot; /&gt;&lt;type type=&quot;OawDatabase&quot;&gt;&lt;OawDatabase table=&quot;Data&quot; field=&quot;&quot; 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profile type=&quot;print&quot; UID=&quot;2010071914585275568157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/OawDocProperty&gt;_x000d__x000a__x0009_&lt;OawDocProperty name=&quot;Outputprofile.Internal&quot;&gt;&lt;profile type=&quot;default&quot; UID=&quot;&quot; sameAsDefault=&quot;0&quot;&gt;&lt;documentProperty UID=&quot;&quot; dataSourceUID=&quot;&quot; /&gt;&lt;type type=&quot;OawDatabase&quot;&gt;&lt;OawDatabase table=&quot;Data&quot; field=&quot;&quot; /&gt;&lt;/type&gt;&lt;/profile&gt;&lt;profile type=&quot;print&quot; UID=&quot;2010071914505949584758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print&quot; UID=&quot;2010071914510808109584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print&quot; UID=&quot;2010071914515554119854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a__x0009_&lt;OawDocProperty name=&quot;Outputprofile.ExternalSignature&quot;&gt;&lt;profile type=&quot;default&quot; UID=&quot;&quot; sameAsDefault=&quot;0&quot;&gt;&lt;documentProperty UID=&quot;&quot; dataSourceUID=&quot;&quot; /&gt;&lt;type type=&quot;OawDatabase&quot;&gt;&lt;OawDatabase table=&quot;Data&quot; field=&quot;&quot; 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 /&gt;&lt;type type=&quot;OawLanguage&quot;&gt;&lt;OawLanguage UID=&quot;Outputprofile.ExternalSignature&quot; 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 /&gt;&lt;type type=&quot;OawLanguage&quot;&gt;&lt;OawLanguage UID=&quot;Outputprofile.ExternalSignature&quot; 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 /&gt;&lt;type type=&quot;OawLanguage&quot;&gt;&lt;OawLanguage UID=&quot;Outputprofile.ExternalSignature&quot; /&gt;&lt;/type&gt;&lt;/profile&gt;&lt;/OawDocProperty&gt;_x000d__x000a__x0009_&lt;OawDocProperty name=&quot;CustomField.Classification&quot;&gt;&lt;profile type=&quot;default&quot; UID=&quot;&quot; sameAsDefault=&quot;0&quot;&gt;&lt;documentProperty UID=&quot;2004112217333376588294&quot; dataSourceUID=&quot;prj.2004111209271974627605&quot; /&gt;&lt;type type=&quot;OawCustomFields&quot;&gt;&lt;OawCustomFields table=&quot;Data&quot; field=&quot;Classification&quot; /&gt;&lt;/type&gt;&lt;/profile&gt;&lt;/OawDocProperty&gt;_x000d__x000a__x0009_&lt;OawDocProperty name=&quot;Author.Initials&quot;&gt;&lt;profile type=&quot;default&quot; UID=&quot;&quot; sameAsDefault=&quot;0&quot;&gt;&lt;documentProperty UID=&quot;2006040509495284662868&quot; dataSourceUID=&quot;prj.2003041709434161414032&quot; /&gt;&lt;type type=&quot;OawDatabase&quot;&gt;&lt;OawDatabase table=&quot;Data&quot; field=&quot;Initials&quot; /&gt;&lt;/type&gt;&lt;/profile&gt;&lt;/OawDocProperty&gt;_x000d__x000a__x0009_&lt;OawBookmark name=&quot;Text&quot;&gt;&lt;profile type=&quot;default&quot; UID=&quot;&quot; sameAsDefault=&quot;0&quot;&gt;&lt;/profile&gt;&lt;/OawBookmark&gt;_x000d__x000a__x0009_&lt;OawDocProperty name=&quot;Organisation.AddressB1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B1&quot; /&gt;&lt;/type&gt;&lt;/profile&gt;&lt;/OawDocProperty&gt;_x000d__x000a__x0009_&lt;OawDocProperty name=&quot;Organisation.AddressB2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B2&quot; /&gt;&lt;/type&gt;&lt;/profile&gt;&lt;/OawDocProperty&gt;_x000d__x000a__x0009_&lt;OawDocProperty name=&quot;Organisation.AddressB3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B3&quot; /&gt;&lt;/type&gt;&lt;/profile&gt;&lt;/OawDocProperty&gt;_x000d__x000a__x0009_&lt;OawDocProperty name=&quot;Organisation.AddressB4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B4&quot; /&gt;&lt;/type&gt;&lt;/profile&gt;&lt;/OawDocProperty&gt;_x000d__x000a__x0009_&lt;OawDocProperty name=&quot;Organisation.AddressN1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N1&quot; /&gt;&lt;/type&gt;&lt;/profile&gt;&lt;/OawDocProperty&gt;_x000d__x000a__x0009_&lt;OawDocProperty name=&quot;Organisation.AddressN2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N2&quot; /&gt;&lt;/type&gt;&lt;/profile&gt;&lt;/OawDocProperty&gt;_x000d__x000a__x0009_&lt;OawDocProperty name=&quot;Organisation.AddressN3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N3&quot; /&gt;&lt;/type&gt;&lt;/profile&gt;&lt;/OawDocProperty&gt;_x000d__x000a__x0009_&lt;OawDocProperty name=&quot;Organisation.AddressN4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N4&quot; /&gt;&lt;/type&gt;&lt;/profile&gt;&lt;/OawDocProperty&gt;_x000d__x000a__x0009_&lt;OawDocProperty name=&quot;BM_Subject&quot;&gt;&lt;profile type=&quot;default&quot; UID=&quot;&quot; sameAsDefault=&quot;0&quot;&gt;&lt;documentProperty UID=&quot;2003070216009988776655&quot; dataSourceUID=&quot;2003070216009988776655&quot; /&gt;&lt;type type=&quot;WordBookmark&quot;&gt;&lt;WordBookmark name=&quot;Subject&quot; /&gt;&lt;/type&gt;&lt;/profile&gt;&lt;/OawDocProperty&gt;_x000d__x000a__x0009_&lt;OawDocProperty name=&quot;Contactperson.DirectFax&quot;&gt;&lt;profile type=&quot;default&quot; UID=&quot;&quot; sameAsDefault=&quot;0&quot;&gt;&lt;documentProperty UID=&quot;200212191811121321310321301031x&quot; dataSourceUID=&quot;prj.2003041709434161414032&quot; /&gt;&lt;type type=&quot;OawDatabase&quot;&gt;&lt;OawDatabase table=&quot;Data&quot; field=&quot;DirectFax&quot; /&gt;&lt;/type&gt;&lt;/profile&gt;&lt;/OawDocProperty&gt;_x000d__x000a__x0009_&lt;OawDocProperty name=&quot;Doc.ContentTypeBrackets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ContentTypeBrackets&quot; /&gt;&lt;/type&gt;&lt;/profile&gt;&lt;/OawDocProperty&gt;_x000d__x000a__x0009_&lt;OawDocProperty name=&quot;BM_ContentType&quot;&gt;&lt;profile type=&quot;default&quot; UID=&quot;&quot; sameAsDefault=&quot;0&quot;&gt;&lt;documentProperty UID=&quot;2003070216009988776655&quot; dataSourceUID=&quot;2003070216009988776655&quot; /&gt;&lt;type type=&quot;WordBookmark&quot;&gt;&lt;WordBookmark name=&quot;ContentType&quot; /&gt;&lt;/type&gt;&lt;/profile&gt;&lt;/OawDocProperty&gt;_x000d__x000a__x0009_&lt;OawDocProperty name=&quot;Contactperson.Name&quot;&gt;&lt;profile type=&quot;default&quot; UID=&quot;&quot; sameAsDefault=&quot;0&quot;&gt;&lt;documentProperty UID=&quot;200212191811121321310321301031x&quot; dataSourceUID=&quot;prj.2003041709434161414032&quot; /&gt;&lt;type type=&quot;OawDatabase&quot;&gt;&lt;OawDatabase table=&quot;Data&quot; field=&quot;Name&quot; /&gt;&lt;/type&gt;&lt;/profile&gt;&lt;/OawDocProperty&gt;_x000d__x000a__x0009_&lt;OawDocProperty name=&quot;Organisation.Departement&quot;&gt;&lt;profile type=&quot;default&quot; UID=&quot;&quot; sameAsDefault=&quot;0&quot;&gt;&lt;/profile&gt;&lt;/OawDocProperty&gt;_x000d__x000a__x0009_&lt;OawDocProperty name=&quot;Textmarke.ContentType&quot;&gt;&lt;profile type=&quot;default&quot; UID=&quot;&quot; sameAsDefault=&quot;0&quot;&gt;&lt;documentProperty UID=&quot;2003070216009988776655&quot; sourceUID=&quot;2003070216009988776655&quot; /&gt;&lt;type type=&quot;WordBookmark&quot;&gt;&lt;WordBookmark name=&quot;ContentType&quot; /&gt;&lt;/type&gt;&lt;/profile&gt;&lt;/OawDocProperty&gt;_x000d__x000a__x0009_&lt;OawDocProperty name=&quot;CustomField.ContentTypeLetter&quot;&gt;&lt;profile type=&quot;default&quot; UID=&quot;&quot; sameAsDefault=&quot;0&quot;&gt;&lt;documentProperty UID=&quot;2004112217333376588294&quot; dataSourceUID=&quot;prj.2004111209271974627605&quot; /&gt;&lt;type type=&quot;OawCustomFields&quot;&gt;&lt;OawCustomFields table=&quot;Data&quot; field=&quot;ContentTypeLetter&quot; /&gt;&lt;/type&gt;&lt;/profile&gt;&lt;/OawDocProperty&gt;_x000d__x000a__x0009_&lt;OawDocProperty name=&quot;BM_ContentTypeLetter&quot;&gt;&lt;profile type=&quot;default&quot; UID=&quot;&quot; sameAsDefault=&quot;0&quot;&gt;&lt;documentProperty UID=&quot;2003070216009988776655&quot; dataSourceUID=&quot;2003070216009988776655&quot; /&gt;&lt;type type=&quot;WordBookmark&quot;&gt;&lt;WordBookmark name=&quot;ContentTypeLetter&quot; /&gt;&lt;/type&gt;&lt;/profile&gt;&lt;/OawDocProperty&gt;_x000d__x000a__x0009_&lt;OawBookmark name=&quot;FusszeileErsteSeite&quot;&gt;&lt;profile type=&quot;default&quot; UID=&quot;&quot; sameAsDefault=&quot;0&quot;&gt;&lt;/profile&gt;&lt;/OawBookmark&gt;_x000d__x000a__x0009_&lt;OawBookmark name=&quot;FusszeileFolgeseiten&quot;&gt;&lt;profile type=&quot;default&quot; UID=&quot;&quot; sameAsDefault=&quot;0&quot;&gt;&lt;/profile&gt;&lt;/OawBookmark&gt;_x000d__x000a__x0009_&lt;OawDocProperty name=&quot;CMIdata.Dok_Titel&quot;&gt;&lt;profile type=&quot;default&quot; UID=&quot;&quot; sameAsDefault=&quot;0&quot;&gt;&lt;documentProperty UID=&quot;2010020409223900652065&quot; dataSourceUID=&quot;prj.2010020409213154036281&quot; /&gt;&lt;type type=&quot;OawDatabase&quot;&gt;&lt;OawDatabase table=&quot;Data&quot; field=&quot;Dok_Titel&quot; /&gt;&lt;/type&gt;&lt;/profile&gt;&lt;/OawDocProperty&gt;_x000d__x000a__x0009_&lt;OawDocProperty name=&quot;CMIdata.G_Signatur&quot;&gt;&lt;profile type=&quot;default&quot; UID=&quot;&quot; sameAsDefault=&quot;0&quot;&gt;&lt;documentProperty UID=&quot;2010020409223900652065&quot; dataSourceUID=&quot;prj.2010020409213154036281&quot; /&gt;&lt;type type=&quot;OawDatabase&quot;&gt;&lt;OawDatabase table=&quot;Data&quot; field=&quot;G_Signatur&quot; /&gt;&lt;/type&gt;&lt;/profile&gt;&lt;/OawDocProperty&gt;_x000d__x000a__x0009_&lt;OawDocProperty name=&quot;CMIdata.G_Laufnummer&quot;&gt;&lt;profile type=&quot;default&quot; UID=&quot;&quot; sameAsDefault=&quot;0&quot;&gt;&lt;documentProperty UID=&quot;2010020409223900652065&quot; dataSourceUID=&quot;prj.2010020409213154036281&quot; /&gt;&lt;type type=&quot;OawDatabase&quot;&gt;&lt;OawDatabase table=&quot;Data&quot; field=&quot;G_Laufnummer&quot; /&gt;&lt;/type&gt;&lt;/profile&gt;&lt;/OawDocProperty&gt;&lt;OawDocProperty name=&quot;StmCustomField.CreationDate&quot;&gt;&lt;profile type=&quot;default&quot; UID=&quot;&quot; sameAsDefault=&quot;0&quot;&gt;&lt;documentProperty UID=&quot;2004112217333376588294&quot; dataSourceUID=&quot;prj.2004111209271974627605&quot; /&gt;&lt;type type=&quot;OawCustomFields&quot;&gt;&lt;OawCustomFields field=&quot;CreationDate&quot; /&gt;&lt;/type&gt;&lt;/profile&gt;&lt;/OawDocProperty&gt;&lt;OawDocProperty name=&quot;StmParticipants.Participants&quot;&gt;&lt;profile type=&quot;default&quot; UID=&quot;&quot; sameAsDefault=&quot;0&quot;&gt;&lt;documentProperty UID=&quot;2009082513331568340343&quot; dataSourceUID=&quot;prj.2009082609510706153942&quot; /&gt;&lt;type type=&quot;OawDatabase&quot;&gt;&lt;OawDatabase table=&quot;Data&quot; field=&quot;Participants&quot; /&gt;&lt;/type&gt;&lt;/profile&gt;&lt;/OawDocProperty&gt;&lt;OawDocProperty name=&quot;StmParticipants.ToNote&quot;&gt;&lt;profile type=&quot;default&quot; UID=&quot;&quot; sameAsDefault=&quot;0&quot;&gt;&lt;documentProperty UID=&quot;2009082513331568340343&quot; dataSourceUID=&quot;prj.2009082609510706153942&quot; /&gt;&lt;type type=&quot;OawDatabase&quot;&gt;&lt;OawDatabase table=&quot;Data&quot; field=&quot;ToNote&quot; /&gt;&lt;/type&gt;&lt;/profile&gt;&lt;/OawDocProperty&gt;&lt;OawDocProperty name=&quot;StmAuthor.Name&quot;&gt;&lt;profile type=&quot;default&quot; UID=&quot;&quot; sameAsDefault=&quot;0&quot;&gt;&lt;documentProperty UID=&quot;2006040509495284662868&quot; dataSourceUID=&quot;prj.2003041709434161414032&quot; /&gt;&lt;type type=&quot;OawDatabase&quot;&gt;&lt;OawDatabase table=&quot;Data&quot; field=&quot;Name&quot; /&gt;&lt;/type&gt;&lt;/profile&gt;&lt;/OawDocProperty&gt;&lt;/document&gt;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0583847234010578" w:val="&lt;source&gt;&lt;Fields List=&quot;SignatureHighResColor|SignatureLowResColor|SignatureLowResColor&quot;/&gt;&lt;profile type=&quot;print&quot; UID=&quot;2006120711380151760646&quot; sameAsDefault=&quot;0&quot;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profile&gt;&lt;profile type=&quot;default&quot; UID=&quot;&quot; sameAsDefault=&quot;0&quot;&gt;&lt;/profile&gt;&lt;profile type=&quot;send&quot; UID=&quot;2006121210395821292110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/source&gt;"/>
    <w:docVar w:name="OawDocProp.2002122011014149059130932" w:val="&lt;source&gt;&lt;Fields List=&quot;LogoColor|City|Footer1|Footer2|Footer3|Footer4|Dienststelle1|Dienststelle2|Email|Internet|Telefon|Departement|Fax|LogoZertifikate|AddressB1|AddressB2|AddressB3|AddressB4|AddressN1|AddressN2|AddressN3|AddressN4|LogoBlackWhite|LogoBlackWhite|LogoBlackWhite|LogoHighResColor|LogoBlackWhite|LogoLowResColor|LogoBlackWhite|LogoBlackWhite|LogoBlackWhite|LogoColor|LogoBlackWhite|LogoBlackWhite|LogoColor&quot;/&gt;&lt;profile type=&quot;default&quot; UID=&quot;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Dienststelle1&quot; field=&quot;Dienststelle1&quot;/&gt;&lt;OawDocProperty name=&quot;Organisation.Dienststelle2&quot; field=&quot;Dienststelle2&quot;/&gt;&lt;OawDocProperty name=&quot;Organisation.Email&quot; field=&quot;Email&quot;/&gt;&lt;OawDocProperty name=&quot;Organisation.Internet&quot; field=&quot;Internet&quot;/&gt;&lt;OawDocProperty name=&quot;Organisation.Telefon&quot; field=&quot;Telefon&quot;/&gt;&lt;OawDocProperty name=&quot;Organisation.Departement&quot; field=&quot;Departement&quot;/&gt;&lt;OawDocProperty name=&quot;Organisation.Fax&quot; field=&quot;Fax&quot;/&gt;&lt;OawPicture name=&quot;Zertifikate&quot; field=&quot;LogoZertifikate&quot; UID=&quot;2010082314524078854510&quot; top=&quot;0&quot; left=&quot;0&quot; relativeHorizontalPosition=&quot;1&quot; relativeVerticalPosition=&quot;1&quot; horizontalAdjustment=&quot;0&quot; verticalAdjustment=&quot;0&quot; anchorBookmark=&quot;Zerfitikate&quot; inlineAnchorBookmark=&quot;&quot;/&gt;&lt;OawDocProperty name=&quot;Organisation.AddressB1&quot; field=&quot;AddressB1&quot;/&gt;&lt;OawDocProperty name=&quot;Organisation.AddressB2&quot; field=&quot;AddressB2&quot;/&gt;&lt;OawDocProperty name=&quot;Organisation.AddressB3&quot; field=&quot;AddressB3&quot;/&gt;&lt;OawDocProperty name=&quot;Organisation.AddressB4&quot; field=&quot;AddressB4&quot;/&gt;&lt;OawDocProperty name=&quot;Organisation.AddressN1&quot; field=&quot;AddressN1&quot;/&gt;&lt;OawDocProperty name=&quot;Organisation.AddressN2&quot; field=&quot;AddressN2&quot;/&gt;&lt;OawDocProperty name=&quot;Organisation.AddressN3&quot; field=&quot;AddressN3&quot;/&gt;&lt;OawDocProperty name=&quot;Organisation.AddressN4&quot; field=&quot;AddressN4&quot;/&gt;&lt;/profile&gt;&lt;profile type=&quot;print&quot; UID=&quot;2003010711185094343750537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3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1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3112717153125284480&quot; sameAsDefault=&quot;0&quot;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6185863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14143821&quot; sameAsDefault=&quot;0&quot;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404021449246655376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200612051406214953222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15842576656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41910601803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37499597999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1267902518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23114802349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Letter&quot; field=&quot;Doc.Letter&quot;/&gt;&lt;OawDocProperty name=&quot;Doc.Regarding&quot; field=&quot;Doc.Regarding&quot;/&gt;&lt;OawDocProperty name=&quot;Doc.DirectPhone&quot; field=&quot;Doc.DirectPhone&quot;/&gt;&lt;OawDocProperty name=&quot;Doc.Telephone&quot; field=&quot;Doc.Telephone&quot;/&gt;&lt;OawDocProperty name=&quot;Doc.Facsimile&quot; field=&quot;Doc.Facsimile&quot;/&gt;&lt;OawDocProperty name=&quot;Doc.DirectFax&quot; field=&quot;Doc.DirectFax&quot;/&gt;&lt;OawDocProperty name=&quot;Doc.Page&quot; field=&quot;Doc.Page&quot;/&gt;&lt;OawDocProperty name=&quot;Doc.of&quot; field=&quot;Doc.of&quot;/&gt;&lt;OawDocProperty name=&quot;Doc.Enclosures&quot; field=&quot;Doc.Enclosures&quot;/&gt;&lt;OawDocProperty name=&quot;Doc.ContentTypeBrackets&quot; field=&quot;Doc.ContentTypeBrackets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3061115381095709037" w:val="&lt;source&gt;&lt;Fields List=&quot;SignatureHighResColor|SignatureLowResColor|SignatureLowResColor&quot;/&gt;&lt;profile type=&quot;print&quot; UID=&quot;2006120711380151760646&quot; sameAsDefault=&quot;0&quot;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profile&gt;&lt;profile type=&quot;default&quot; UID=&quot;&quot; sameAsDefault=&quot;0&quot;&gt;&lt;/profile&gt;&lt;profile type=&quot;send&quot; UID=&quot;2006121210395821292110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/source&gt;"/>
    <w:docVar w:name="OawDocProp.2004112217333376588294" w:val="&lt;source&gt;&lt;Fields List=&quot;Classification|ContentTypeLetter&quot;/&gt;&lt;profile type=&quot;default&quot; UID=&quot;&quot; sameAsDefault=&quot;0&quot;&gt;&lt;OawDocProperty name=&quot;CustomField.Classification&quot; field=&quot;Classification&quot;/&gt;&lt;OawDocProperty name=&quot;CustomField.ContentTypeLetter&quot; field=&quot;ContentTypeLetter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/profile&gt;&lt;/source&gt;"/>
    <w:docVar w:name="OawDocProp.2010020409223900652065" w:val="&lt;source&gt;&lt;Fields List=&quot;Dok_Titel|G_Signatur|G_Laufnummer&quot;/&gt;&lt;profile type=&quot;default&quot; UID=&quot;&quot; sameAsDefault=&quot;0&quot;&gt;&lt;OawDocProperty name=&quot;CMIdata.Dok_Titel&quot; field=&quot;Dok_Titel&quot;/&gt;&lt;OawDocProperty name=&quot;CMIdata.G_Signatur&quot; field=&quot;G_Signatur&quot;/&gt;&lt;OawDocProperty name=&quot;CMIdata.G_Laufnummer&quot; field=&quot;G_Laufnummer&quot;/&gt;&lt;/profile&gt;&lt;/source&gt;"/>
    <w:docVar w:name="OawDocPropSource" w:val="&lt;DocProps&gt;&lt;DocProp UID=&quot;2004112217333376588294&quot; IDName=&quot;CustomField&quot;/&gt;&lt;DocProp UID=&quot;2002122011014149059130932&quot; EntryUID=&quot;2014010616051368059521&quot;&gt;&lt;Field Name=&quot;IDName&quot; Value=&quot;BKD, Kulturförderung (nur Logo)&quot;/&gt;&lt;Field Name=&quot;Departement&quot; Value=&quot;Bildungs- und Kulturdepartement&quot;/&gt;&lt;Field Name=&quot;Dienststelle1&quot; Value=&quot;Dienststelle Hochschulbildung und Kultur&quot;/&gt;&lt;Field Name=&quot;Dienststelle2&quot; Value=&quot;&quot;/&gt;&lt;Field Name=&quot;Abteilung1&quot; Value=&quot;&quot;/&gt;&lt;Field Name=&quot;Abteilung2&quot; Value=&quot;&quot;/&gt;&lt;Field Name=&quot;AddressB1&quot; Value=&quot;Kulturförderung&quot;/&gt;&lt;Field Name=&quot;AddressB2&quot; Value=&quot;&quot;/&gt;&lt;Field Name=&quot;AddressB3&quot; Value=&quot;&quot;/&gt;&lt;Field Name=&quot;AddressB4&quot; Value=&quot;&quot;/&gt;&lt;Field Name=&quot;AddressN1&quot; Value=&quot;&quot;/&gt;&lt;Field Name=&quot;AddressN2&quot; Value=&quot;&quot;/&gt;&lt;Field Name=&quot;AddressN3&quot; Value=&quot;&quot;/&gt;&lt;Field Name=&quot;AddressN4&quot; Value=&quot;&quot;/&gt;&lt;Field Name=&quot;Postcode&quot; Value=&quot;&quot;/&gt;&lt;Field Name=&quot;City&quot; Value=&quot;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&quot;/&gt;&lt;Field Name=&quot;Fax&quot; Value=&quot;&quot;/&gt;&lt;Field Name=&quot;LogoColor&quot; Value=&quot;%Logos%\Luzern.BKD.Logo.2100.350.emf&quot;/&gt;&lt;Field Name=&quot;LogoBlackWhite&quot; Value=&quot;%Logos%\Luzern.BKD.Logo.2100.350.emf&quot;/&gt;&lt;Field Name=&quot;LogoZertifikate&quot; Value=&quot;&quot;/&gt;&lt;Field Name=&quot;Email&quot; Value=&quot;&quot;/&gt;&lt;Field Name=&quot;Internet&quot; Value=&quot;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BKD.Logo.2100.350.emf&quot;/&gt;&lt;Field Name=&quot;LogoSchriftzug&quot; Value=&quot;&quot;/&gt;&lt;Field Name=&quot;LogoTag&quot; Value=&quot;&quot;/&gt;&lt;Field Name=&quot;FusszeileFett&quot; Value=&quot;&quot;/&gt;&lt;Field Name=&quot;FusszeileNormal&quot; Value=&quot;&quot;/&gt;&lt;Field Name=&quot;Data_UID&quot; Value=&quot;201401061605136805952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4010616235906035304&quot;&gt;&lt;Field Name=&quot;IDName&quot; Value=&quot;Muri Ursula, DHK-KF&quot;/&gt;&lt;Field Name=&quot;Name&quot; Value=&quot;Ursula Muri&quot;/&gt;&lt;Field Name=&quot;PersonalNumber&quot; Value=&quot;&quot;/&gt;&lt;Field Name=&quot;DirectPhone&quot; Value=&quot;041 228 52 06&quot;/&gt;&lt;Field Name=&quot;DirectFax&quot; Value=&quot;&quot;/&gt;&lt;Field Name=&quot;Mobile&quot; Value=&quot;&quot;/&gt;&lt;Field Name=&quot;EMail&quot; Value=&quot;ursula.muri@lu.ch&quot;/&gt;&lt;Field Name=&quot;Function&quot; Value=&quot;Sachbe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MUU&quot;/&gt;&lt;Field Name=&quot;SignatureAdditional2&quot; Value=&quot;&quot;/&gt;&lt;Field Name=&quot;SignatureAdditional1&quot; Value=&quot;&quot;/&gt;&lt;Field Name=&quot;Lizenz_noetig&quot; Value=&quot;Ja&quot;/&gt;&lt;Field Name=&quot;Data_UID&quot; Value=&quot;201401061623590603530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4010616235906035304&quot;&gt;&lt;Field Name=&quot;IDName&quot; Value=&quot;Muri Ursula, DHK-KF&quot;/&gt;&lt;Field Name=&quot;Name&quot; Value=&quot;Ursula Muri&quot;/&gt;&lt;Field Name=&quot;PersonalNumber&quot; Value=&quot;&quot;/&gt;&lt;Field Name=&quot;DirectPhone&quot; Value=&quot;041 228 52 06&quot;/&gt;&lt;Field Name=&quot;DirectFax&quot; Value=&quot;&quot;/&gt;&lt;Field Name=&quot;Mobile&quot; Value=&quot;&quot;/&gt;&lt;Field Name=&quot;EMail&quot; Value=&quot;ursula.muri@lu.ch&quot;/&gt;&lt;Field Name=&quot;Function&quot; Value=&quot;Sachbe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MUU&quot;/&gt;&lt;Field Name=&quot;SignatureAdditional2&quot; Value=&quot;&quot;/&gt;&lt;Field Name=&quot;SignatureAdditional1&quot; Value=&quot;&quot;/&gt;&lt;Field Name=&quot;Lizenz_noetig&quot; Value=&quot;Ja&quot;/&gt;&lt;Field Name=&quot;Data_UID&quot; Value=&quot;201401061623590603530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03121817293296325874&quot;&gt;&lt;Field Name=&quot;IDName&quot; Value=&quot;(Leer)&quot;/&gt;&lt;/DocProp&gt;&lt;DocProp UID=&quot;2002122010583847234010578&quot; EntryUID=&quot;2014010616235906035304&quot;&gt;&lt;Field Name=&quot;IDName&quot; Value=&quot;Muri Ursula, DHK-KF&quot;/&gt;&lt;Field Name=&quot;Name&quot; Value=&quot;Ursula Muri&quot;/&gt;&lt;Field Name=&quot;PersonalNumber&quot; Value=&quot;&quot;/&gt;&lt;Field Name=&quot;DirectPhone&quot; Value=&quot;041 228 52 06&quot;/&gt;&lt;Field Name=&quot;DirectFax&quot; Value=&quot;&quot;/&gt;&lt;Field Name=&quot;Mobile&quot; Value=&quot;&quot;/&gt;&lt;Field Name=&quot;EMail&quot; Value=&quot;ursula.muri@lu.ch&quot;/&gt;&lt;Field Name=&quot;Function&quot; Value=&quot;Sachbe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MUU&quot;/&gt;&lt;Field Name=&quot;SignatureAdditional2&quot; Value=&quot;&quot;/&gt;&lt;Field Name=&quot;SignatureAdditional1&quot; Value=&quot;&quot;/&gt;&lt;Field Name=&quot;Lizenz_noetig&quot; Value=&quot;Ja&quot;/&gt;&lt;Field Name=&quot;Data_UID&quot; Value=&quot;201401061623590603530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6110913315368876110&quot; EntryUID=&quot;2003121817293296325874&quot;&gt;&lt;Field Name=&quot;IDName&quot; Value=&quot;(Leer)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documentVersion&gt;&lt;/documentVersion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documentVersion&gt;&lt;/documentVersion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3010711185094343750537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4040214370529854396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612051406214953222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6120514073882160728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6120711380151760646" w:val="&lt;source&gt;&lt;documentProperty UID=&quot;2002122010583847234010578&quot;&gt;&lt;Fields List=&quot;SignatureHighResColor&quot;/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HighResColor&quot;/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3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4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3010711185094343750537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404021437052985439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612051406214953222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612051407388216072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6120711380151760646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4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ojectID" w:val="luchmaster"/>
    <w:docVar w:name="OawRecipients" w:val="&lt;Recipients&gt;&lt;Recipient&gt;&lt;UID&gt;2021021611532937189708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IntroductionImported&gt;&lt;/IntroductionImported&gt;&lt;/Recipient&gt;&lt;/Recipients&gt;_x000d_"/>
    <w:docVar w:name="OawSav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3112717153125284480" w:val="&lt;source&gt;&lt;documentProperty UID=&quot;2002122011014149059130932&quot;&gt;&lt;Fields List=&quot;LogoHighResColor&quot;/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404021449246655376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37499597999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41267902518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1210441235887611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3112717153125284480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404021449246655376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37499597999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41267902518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1210441235887611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0"/>
    <w:docVar w:name="OawSelectedSource.2006040509495284662868" w:val="&lt;empty/&gt;"/>
    <w:docVar w:name="OawSelectedSource.2010072016315072560894" w:val="&lt;empty/&gt;"/>
    <w:docVar w:name="OawSelectedSource.2016110913315368876110" w:val="&lt;empty/&gt;"/>
    <w:docVar w:name="OawSend.1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4040214394214143821" w:val="&lt;source&gt;&lt;documentProperty UID=&quot;2002122011014149059130932&quot;&gt;&lt;Fields List=&quot;LogoLowResColor&quot;/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404021439426185863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0514215842576656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1210395821292110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404021439421414382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404021439426185863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051421584257665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1210395821292110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;DocumentTitle:=K - A4 hoch mit Absender leer;DisplayName:=W7 - H - LAZ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ContentType&quot; Label=&quot;&amp;lt;translate&amp;gt;SmartContent.InhaltsType&amp;lt;/translate&amp;gt;&quot; Style=&quot;Inhalts-Typ&quot;/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awVersionPicture.2004030310155302814490" w:val="Luzern.BKD.Logo.2100.350.emf;2017.04.19-08:38:04"/>
    <w:docVar w:name="OawVersionPictureInline.2004030310155302814490" w:val="Luzern.BKD.Logo.2100.350.emf;2017.04.19-08:38:04"/>
    <w:docVar w:name="officeatworkWordMasterTemplateConfiguration" w:val="&lt;!--Created with officeatwork--&gt;_x000d__x000a_&lt;WordMasterTemplateConfiguration&gt;_x000d__x000a_  &lt;LayoutSets /&gt;_x000d__x000a_  &lt;Pictures&gt;_x000d__x000a_    &lt;Picture Id=&quot;331acd51-9ee4-4240-9e30-935a&quot; IdName=&quot;Logo&quot; IsSelected=&quot;False&quot; IsExpanded=&quot;True&quot;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ea6296d4-05a3-4225-9fb8-6f27&quot; IdName=&quot;Zertifikat&quot; IsSelected=&quot;False&quot; IsExpanded=&quot;True&quot;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F86657"/>
    <w:rsid w:val="00021D08"/>
    <w:rsid w:val="00395AD4"/>
    <w:rsid w:val="0046239A"/>
    <w:rsid w:val="005F082A"/>
    <w:rsid w:val="00A04D3B"/>
    <w:rsid w:val="00B222DB"/>
    <w:rsid w:val="00D21BD2"/>
    <w:rsid w:val="00F86657"/>
    <w:rsid w:val="00FE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0812F6B5"/>
  <w15:docId w15:val="{C440EA85-48A3-46AF-9F66-A7686D409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15CED"/>
    <w:rPr>
      <w:kern w:val="1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86EFC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86EF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86EFC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uiPriority w:val="9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uiPriority w:val="9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uiPriority w:val="9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uiPriority w:val="9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uiPriority w:val="9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86EFC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8B0078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next w:val="zOawRecipient"/>
    <w:semiHidden/>
    <w:rsid w:val="00195E35"/>
    <w:rPr>
      <w:b/>
    </w:rPr>
  </w:style>
  <w:style w:type="paragraph" w:customStyle="1" w:styleId="zOawRecipient">
    <w:name w:val="zOawRecipient"/>
    <w:basedOn w:val="Standard"/>
    <w:semiHidden/>
    <w:rsid w:val="00075C7B"/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36F0F"/>
    <w:pPr>
      <w:numPr>
        <w:numId w:val="1"/>
      </w:numPr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A36F0F"/>
    <w:pPr>
      <w:numPr>
        <w:numId w:val="36"/>
      </w:numPr>
      <w:tabs>
        <w:tab w:val="left" w:pos="425"/>
      </w:tabs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144CD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144CD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086EF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uiPriority w:val="39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086EF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086EFC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uiPriority w:val="99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782C6A"/>
    <w:rPr>
      <w:rFonts w:ascii="Arial Black" w:hAnsi="Arial Black"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782C6A"/>
    <w:rPr>
      <w:b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paragraph" w:customStyle="1" w:styleId="ListLevelsWithNumbers">
    <w:name w:val="ListLevelsWithNumbers"/>
    <w:basedOn w:val="Standard"/>
    <w:qFormat/>
    <w:rsid w:val="00AD6334"/>
    <w:pPr>
      <w:numPr>
        <w:numId w:val="34"/>
      </w:numPr>
    </w:pPr>
  </w:style>
  <w:style w:type="paragraph" w:customStyle="1" w:styleId="ListWithNumbers">
    <w:name w:val="ListWithNumbers"/>
    <w:basedOn w:val="Standard"/>
    <w:qFormat/>
    <w:rsid w:val="00AD6334"/>
    <w:pPr>
      <w:numPr>
        <w:numId w:val="35"/>
      </w:numPr>
      <w:tabs>
        <w:tab w:val="left" w:pos="425"/>
      </w:tabs>
    </w:pPr>
  </w:style>
  <w:style w:type="character" w:styleId="Platzhaltertext">
    <w:name w:val="Placeholder Text"/>
    <w:basedOn w:val="Absatz-Standardschriftart"/>
    <w:uiPriority w:val="99"/>
    <w:semiHidden/>
    <w:rsid w:val="00195E35"/>
    <w:rPr>
      <w:color w:val="808080"/>
      <w:lang w:val="de-CH"/>
    </w:rPr>
  </w:style>
  <w:style w:type="paragraph" w:customStyle="1" w:styleId="AufzhlungVif">
    <w:name w:val="Aufzählung Vif"/>
    <w:basedOn w:val="ListWithSymbols"/>
    <w:rsid w:val="00CA1B44"/>
    <w:pPr>
      <w:ind w:left="142" w:hanging="142"/>
    </w:p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3E215C"/>
    <w:rPr>
      <w:rFonts w:cs="Arial"/>
      <w:b/>
      <w:bCs/>
      <w:iCs/>
      <w:kern w:val="10"/>
      <w:sz w:val="24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3E215C"/>
    <w:rPr>
      <w:rFonts w:cs="Arial"/>
      <w:b/>
      <w:bCs/>
      <w:kern w:val="10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3E215C"/>
    <w:rPr>
      <w:b/>
      <w:bCs/>
      <w:kern w:val="10"/>
      <w:szCs w:val="2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Muri\AppData\Local\Temp\officeatwork\temp0001\Templates\205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3AFF2D0929450296B79B1CE2DA1E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D488F6-9511-4B52-B5E3-EC559D8D59A5}"/>
      </w:docPartPr>
      <w:docPartBody>
        <w:p w:rsidR="0084287F" w:rsidRDefault="0084287F">
          <w:pPr>
            <w:pStyle w:val="CF3AFF2D0929450296B79B1CE2DA1E13"/>
          </w:pPr>
          <w:r>
            <w:rPr>
              <w:rStyle w:val="Platzhaltertext"/>
              <w:lang w:val="en-US"/>
            </w:rPr>
            <w:t xml:space="preserve"> </w:t>
          </w:r>
        </w:p>
      </w:docPartBody>
    </w:docPart>
    <w:docPart>
      <w:docPartPr>
        <w:name w:val="4CFE935DFD384E91BF899063EA940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60B1E8-D2A0-40EF-BA54-A1CD0AC59246}"/>
      </w:docPartPr>
      <w:docPartBody>
        <w:p w:rsidR="0084287F" w:rsidRDefault="0084287F">
          <w:pPr>
            <w:pStyle w:val="4CFE935DFD384E91BF899063EA940BFB"/>
          </w:pPr>
          <w:r>
            <w:rPr>
              <w:rStyle w:val="Platzhaltertext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7F"/>
    <w:rsid w:val="0084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CF3AFF2D0929450296B79B1CE2DA1E13">
    <w:name w:val="CF3AFF2D0929450296B79B1CE2DA1E13"/>
  </w:style>
  <w:style w:type="paragraph" w:customStyle="1" w:styleId="4CFE935DFD384E91BF899063EA940BFB">
    <w:name w:val="4CFE935DFD384E91BF899063EA940B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CustomXMLPart">
  <Organisation2/>
  <Organisation1>Kulturförderung</Organisation1>
</officeatwork>
</file>

<file path=customXml/item3.xml><?xml version="1.0" encoding="utf-8"?>
<officeatwork xmlns="http://schemas.officeatwork.com/Formulas">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</officeatwork>
</file>

<file path=customXml/item4.xml><?xml version="1.0" encoding="utf-8"?>
<officeatwork xmlns="http://schemas.officeatwork.com/MasterProperties">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</officeatwork>
</file>

<file path=customXml/item5.xml><?xml version="1.0" encoding="utf-8"?>
<officeatwork xmlns="http://schemas.officeatwork.com/Document">eNp7v3u/jUt+cmlual6JnU1wfk5pSWZ+nmeKnY0+MscnMS+9NDE91c7IwNTURh/OtQnLTC0HqoVScJMAxiof0g==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5ECAC-1934-42B5-915C-23A5753FC02E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761508E6-D1DE-4CB7-B82D-D36A3AC6D8CB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CEB7359B-D104-4653-B6B6-708B57D54137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1B8B51A4-54EC-458D-AA0F-F06E10936FC2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E7909826-3DDB-4650-BE30-A03AC4A33DC9}">
  <ds:schemaRefs>
    <ds:schemaRef ds:uri="http://schemas.officeatwork.com/Document"/>
  </ds:schemaRefs>
</ds:datastoreItem>
</file>

<file path=customXml/itemProps6.xml><?xml version="1.0" encoding="utf-8"?>
<ds:datastoreItem xmlns:ds="http://schemas.openxmlformats.org/officeDocument/2006/customXml" ds:itemID="{4564C69F-7E0B-41BD-BB94-B490D6454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1</Pages>
  <Words>143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K_-_A4_hoch_mit_Absender_leer</vt:lpstr>
      <vt:lpstr>Organisation</vt:lpstr>
    </vt:vector>
  </TitlesOfParts>
  <Manager>Ursula Muri</Manager>
  <Company>Bildungs- und Kulturdepartement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K_-_A4_hoch_mit_Absender_leer</dc:title>
  <dc:subject/>
  <dc:creator>Ursula Muri</dc:creator>
  <cp:keywords/>
  <dc:description/>
  <cp:lastModifiedBy>Muri Ursula</cp:lastModifiedBy>
  <cp:revision>8</cp:revision>
  <dcterms:created xsi:type="dcterms:W3CDTF">2021-02-16T10:53:00Z</dcterms:created>
  <dcterms:modified xsi:type="dcterms:W3CDTF">2023-01-18T09:14:00Z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Initials">
    <vt:lpwstr>MUU</vt:lpwstr>
  </property>
  <property fmtid="{D5CDD505-2E9C-101B-9397-08002B2CF9AE}" pid="3" name="Author.Name">
    <vt:lpwstr>Ursula Muri</vt:lpwstr>
  </property>
  <property fmtid="{D5CDD505-2E9C-101B-9397-08002B2CF9AE}" pid="4" name="BM_ContentType">
    <vt:lpwstr/>
  </property>
  <property fmtid="{D5CDD505-2E9C-101B-9397-08002B2CF9AE}" pid="5" name="BM_ContentTypeLetter">
    <vt:lpwstr/>
  </property>
  <property fmtid="{D5CDD505-2E9C-101B-9397-08002B2CF9AE}" pid="6" name="BM_Subject">
    <vt:lpwstr/>
  </property>
  <property fmtid="{D5CDD505-2E9C-101B-9397-08002B2CF9AE}" pid="7" name="CMIdata.Dok_Titel">
    <vt:lpwstr/>
  </property>
  <property fmtid="{D5CDD505-2E9C-101B-9397-08002B2CF9AE}" pid="8" name="CMIdata.G_Laufnummer">
    <vt:lpwstr/>
  </property>
  <property fmtid="{D5CDD505-2E9C-101B-9397-08002B2CF9AE}" pid="9" name="CMIdata.G_Signatur">
    <vt:lpwstr/>
  </property>
  <property fmtid="{D5CDD505-2E9C-101B-9397-08002B2CF9AE}" pid="10" name="Contactperson.Direct Fax">
    <vt:lpwstr/>
  </property>
  <property fmtid="{D5CDD505-2E9C-101B-9397-08002B2CF9AE}" pid="11" name="Contactperson.Direct Phone">
    <vt:lpwstr/>
  </property>
  <property fmtid="{D5CDD505-2E9C-101B-9397-08002B2CF9AE}" pid="12" name="Contactperson.DirectFax">
    <vt:lpwstr/>
  </property>
  <property fmtid="{D5CDD505-2E9C-101B-9397-08002B2CF9AE}" pid="13" name="Contactperson.DirectPhone">
    <vt:lpwstr>041 228 52 06</vt:lpwstr>
  </property>
  <property fmtid="{D5CDD505-2E9C-101B-9397-08002B2CF9AE}" pid="14" name="Contactperson.Name">
    <vt:lpwstr>Ursula Muri</vt:lpwstr>
  </property>
  <property fmtid="{D5CDD505-2E9C-101B-9397-08002B2CF9AE}" pid="15" name="CustomField.Classification">
    <vt:lpwstr/>
  </property>
  <property fmtid="{D5CDD505-2E9C-101B-9397-08002B2CF9AE}" pid="16" name="CustomField.ContentTypeLetter">
    <vt:lpwstr/>
  </property>
  <property fmtid="{D5CDD505-2E9C-101B-9397-08002B2CF9AE}" pid="17" name="Doc.ContentTypeBrackets">
    <vt:lpwstr>[Inhalts-Typ]</vt:lpwstr>
  </property>
  <property fmtid="{D5CDD505-2E9C-101B-9397-08002B2CF9AE}" pid="18" name="Doc.Date">
    <vt:lpwstr>Datum</vt:lpwstr>
  </property>
  <property fmtid="{D5CDD505-2E9C-101B-9397-08002B2CF9AE}" pid="19" name="Doc.DirectFax">
    <vt:lpwstr>Direkt Telefax</vt:lpwstr>
  </property>
  <property fmtid="{D5CDD505-2E9C-101B-9397-08002B2CF9AE}" pid="20" name="Doc.DirectPhone">
    <vt:lpwstr>Direkt Telefon</vt:lpwstr>
  </property>
  <property fmtid="{D5CDD505-2E9C-101B-9397-08002B2CF9AE}" pid="21" name="Doc.Document">
    <vt:lpwstr>Dokument</vt:lpwstr>
  </property>
  <property fmtid="{D5CDD505-2E9C-101B-9397-08002B2CF9AE}" pid="22" name="Doc.Enclosures">
    <vt:lpwstr>Beilagen</vt:lpwstr>
  </property>
  <property fmtid="{D5CDD505-2E9C-101B-9397-08002B2CF9AE}" pid="23" name="Doc.Facsimile">
    <vt:lpwstr>Telefax</vt:lpwstr>
  </property>
  <property fmtid="{D5CDD505-2E9C-101B-9397-08002B2CF9AE}" pid="24" name="Doc.Letter">
    <vt:lpwstr>Brief</vt:lpwstr>
  </property>
  <property fmtid="{D5CDD505-2E9C-101B-9397-08002B2CF9AE}" pid="25" name="Doc.of">
    <vt:lpwstr>von</vt:lpwstr>
  </property>
  <property fmtid="{D5CDD505-2E9C-101B-9397-08002B2CF9AE}" pid="26" name="Doc.Page">
    <vt:lpwstr>Seite</vt:lpwstr>
  </property>
  <property fmtid="{D5CDD505-2E9C-101B-9397-08002B2CF9AE}" pid="27" name="Doc.Regarding">
    <vt:lpwstr>betreffend</vt:lpwstr>
  </property>
  <property fmtid="{D5CDD505-2E9C-101B-9397-08002B2CF9AE}" pid="28" name="Doc.Subject">
    <vt:lpwstr>[Betreff]</vt:lpwstr>
  </property>
  <property fmtid="{D5CDD505-2E9C-101B-9397-08002B2CF9AE}" pid="29" name="Doc.Telephone">
    <vt:lpwstr>Telefon</vt:lpwstr>
  </property>
  <property fmtid="{D5CDD505-2E9C-101B-9397-08002B2CF9AE}" pid="30" name="Doc.Text">
    <vt:lpwstr>[Text]</vt:lpwstr>
  </property>
  <property fmtid="{D5CDD505-2E9C-101B-9397-08002B2CF9AE}" pid="31" name="Organisation.AddressB1">
    <vt:lpwstr>Kulturförderung</vt:lpwstr>
  </property>
  <property fmtid="{D5CDD505-2E9C-101B-9397-08002B2CF9AE}" pid="32" name="Organisation.AddressB2">
    <vt:lpwstr/>
  </property>
  <property fmtid="{D5CDD505-2E9C-101B-9397-08002B2CF9AE}" pid="33" name="Organisation.AddressB3">
    <vt:lpwstr/>
  </property>
  <property fmtid="{D5CDD505-2E9C-101B-9397-08002B2CF9AE}" pid="34" name="Organisation.AddressB4">
    <vt:lpwstr/>
  </property>
  <property fmtid="{D5CDD505-2E9C-101B-9397-08002B2CF9AE}" pid="35" name="Organisation.AddressN1">
    <vt:lpwstr/>
  </property>
  <property fmtid="{D5CDD505-2E9C-101B-9397-08002B2CF9AE}" pid="36" name="Organisation.AddressN2">
    <vt:lpwstr/>
  </property>
  <property fmtid="{D5CDD505-2E9C-101B-9397-08002B2CF9AE}" pid="37" name="Organisation.AddressN3">
    <vt:lpwstr/>
  </property>
  <property fmtid="{D5CDD505-2E9C-101B-9397-08002B2CF9AE}" pid="38" name="Organisation.AddressN4">
    <vt:lpwstr/>
  </property>
  <property fmtid="{D5CDD505-2E9C-101B-9397-08002B2CF9AE}" pid="39" name="Organisation.City">
    <vt:lpwstr/>
  </property>
  <property fmtid="{D5CDD505-2E9C-101B-9397-08002B2CF9AE}" pid="40" name="Organisation.Country">
    <vt:lpwstr/>
  </property>
  <property fmtid="{D5CDD505-2E9C-101B-9397-08002B2CF9AE}" pid="41" name="Organisation.Departement">
    <vt:lpwstr>Bildungs- und Kulturdepartement</vt:lpwstr>
  </property>
  <property fmtid="{D5CDD505-2E9C-101B-9397-08002B2CF9AE}" pid="42" name="Organisation.Dienststelle1">
    <vt:lpwstr>Dienststelle Hochschulbildung und Kultur</vt:lpwstr>
  </property>
  <property fmtid="{D5CDD505-2E9C-101B-9397-08002B2CF9AE}" pid="43" name="Organisation.Dienststelle2">
    <vt:lpwstr/>
  </property>
  <property fmtid="{D5CDD505-2E9C-101B-9397-08002B2CF9AE}" pid="44" name="Organisation.Email">
    <vt:lpwstr/>
  </property>
  <property fmtid="{D5CDD505-2E9C-101B-9397-08002B2CF9AE}" pid="45" name="Organisation.Fax">
    <vt:lpwstr/>
  </property>
  <property fmtid="{D5CDD505-2E9C-101B-9397-08002B2CF9AE}" pid="46" name="Organisation.Footer1">
    <vt:lpwstr/>
  </property>
  <property fmtid="{D5CDD505-2E9C-101B-9397-08002B2CF9AE}" pid="47" name="Organisation.Footer2">
    <vt:lpwstr/>
  </property>
  <property fmtid="{D5CDD505-2E9C-101B-9397-08002B2CF9AE}" pid="48" name="Organisation.Footer3">
    <vt:lpwstr/>
  </property>
  <property fmtid="{D5CDD505-2E9C-101B-9397-08002B2CF9AE}" pid="49" name="Organisation.Footer4">
    <vt:lpwstr/>
  </property>
  <property fmtid="{D5CDD505-2E9C-101B-9397-08002B2CF9AE}" pid="50" name="Organisation.Internet">
    <vt:lpwstr/>
  </property>
  <property fmtid="{D5CDD505-2E9C-101B-9397-08002B2CF9AE}" pid="51" name="Organisation.Telefon">
    <vt:lpwstr/>
  </property>
  <property fmtid="{D5CDD505-2E9C-101B-9397-08002B2CF9AE}" pid="52" name="Outputprofile.External">
    <vt:lpwstr/>
  </property>
  <property fmtid="{D5CDD505-2E9C-101B-9397-08002B2CF9AE}" pid="53" name="Outputprofile.ExternalSignature">
    <vt:lpwstr/>
  </property>
  <property fmtid="{D5CDD505-2E9C-101B-9397-08002B2CF9AE}" pid="54" name="Outputprofile.Internal">
    <vt:lpwstr/>
  </property>
  <property fmtid="{D5CDD505-2E9C-101B-9397-08002B2CF9AE}" pid="55" name="OutputStatus">
    <vt:lpwstr>OutputStatus</vt:lpwstr>
  </property>
  <property fmtid="{D5CDD505-2E9C-101B-9397-08002B2CF9AE}" pid="56" name="Textmarke.ContentType">
    <vt:lpwstr/>
  </property>
  <property fmtid="{D5CDD505-2E9C-101B-9397-08002B2CF9AE}" pid="57" name="Toolbar.Email">
    <vt:lpwstr>Toolbar.Email</vt:lpwstr>
  </property>
  <property fmtid="{D5CDD505-2E9C-101B-9397-08002B2CF9AE}" pid="58" name="Viacar.PIN">
    <vt:lpwstr> </vt:lpwstr>
  </property>
  <property fmtid="{D5CDD505-2E9C-101B-9397-08002B2CF9AE}" pid="59" name="StmCustomField.CreationDate">
    <vt:lpwstr/>
  </property>
  <property fmtid="{D5CDD505-2E9C-101B-9397-08002B2CF9AE}" pid="60" name="StmParticipants.Participants">
    <vt:lpwstr/>
  </property>
  <property fmtid="{D5CDD505-2E9C-101B-9397-08002B2CF9AE}" pid="61" name="StmParticipants.ToNote">
    <vt:lpwstr/>
  </property>
  <property fmtid="{D5CDD505-2E9C-101B-9397-08002B2CF9AE}" pid="62" name="StmAuthor.Name">
    <vt:lpwstr>Ursula Muri</vt:lpwstr>
  </property>
</Properties>
</file>